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66D35" w14:textId="77777777" w:rsidR="00912350" w:rsidRDefault="00912350" w:rsidP="00912350">
      <w:pPr>
        <w:jc w:val="center"/>
        <w:rPr>
          <w:rFonts w:ascii="Arial" w:hAnsi="Arial" w:cs="Arial"/>
          <w:b/>
        </w:rPr>
      </w:pP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912350" w:rsidRPr="00043187" w14:paraId="4A104ED6" w14:textId="77777777" w:rsidTr="00961FC2">
        <w:tc>
          <w:tcPr>
            <w:tcW w:w="9330" w:type="dxa"/>
          </w:tcPr>
          <w:p w14:paraId="0C186D16" w14:textId="495A112D" w:rsidR="00912350" w:rsidRPr="008148E6" w:rsidRDefault="00912350" w:rsidP="00961FC2">
            <w:pPr>
              <w:rPr>
                <w:bCs/>
                <w:color w:val="000000" w:themeColor="text1"/>
                <w:sz w:val="20"/>
                <w:szCs w:val="20"/>
              </w:rPr>
            </w:pPr>
            <w:r>
              <w:rPr>
                <w:bCs/>
                <w:color w:val="FF0000"/>
                <w:sz w:val="20"/>
                <w:szCs w:val="20"/>
              </w:rPr>
              <w:t xml:space="preserve">Opt-Out Recruitment </w:t>
            </w:r>
            <w:r w:rsidRPr="006C0353">
              <w:rPr>
                <w:bCs/>
                <w:color w:val="FF0000"/>
                <w:sz w:val="20"/>
                <w:szCs w:val="20"/>
              </w:rPr>
              <w:t>Template</w:t>
            </w:r>
            <w:r w:rsidRPr="00AB2F26">
              <w:rPr>
                <w:bCs/>
                <w:color w:val="FF0000"/>
                <w:sz w:val="20"/>
                <w:szCs w:val="20"/>
              </w:rPr>
              <w:t xml:space="preserve"> Version 1.</w:t>
            </w:r>
            <w:r>
              <w:rPr>
                <w:bCs/>
                <w:color w:val="FF0000"/>
                <w:sz w:val="20"/>
                <w:szCs w:val="20"/>
              </w:rPr>
              <w:t>0</w:t>
            </w:r>
            <w:r w:rsidRPr="00AB2F26">
              <w:rPr>
                <w:bCs/>
                <w:color w:val="FF0000"/>
                <w:sz w:val="20"/>
                <w:szCs w:val="20"/>
              </w:rPr>
              <w:t xml:space="preserve">, </w:t>
            </w:r>
            <w:r>
              <w:rPr>
                <w:bCs/>
                <w:color w:val="FF0000"/>
                <w:sz w:val="20"/>
                <w:szCs w:val="20"/>
              </w:rPr>
              <w:t>6/</w:t>
            </w:r>
            <w:r w:rsidR="00270D04">
              <w:rPr>
                <w:bCs/>
                <w:color w:val="FF0000"/>
                <w:sz w:val="20"/>
                <w:szCs w:val="20"/>
              </w:rPr>
              <w:t>9</w:t>
            </w:r>
            <w:r w:rsidRPr="00D901B5">
              <w:rPr>
                <w:bCs/>
                <w:color w:val="FF0000"/>
                <w:sz w:val="20"/>
                <w:szCs w:val="20"/>
              </w:rPr>
              <w:t>/20</w:t>
            </w:r>
            <w:r>
              <w:rPr>
                <w:bCs/>
                <w:color w:val="FF0000"/>
                <w:sz w:val="20"/>
                <w:szCs w:val="20"/>
              </w:rPr>
              <w:t>23</w:t>
            </w:r>
          </w:p>
          <w:p w14:paraId="201DAEE0" w14:textId="77777777" w:rsidR="00912350" w:rsidRDefault="00912350" w:rsidP="00961FC2">
            <w:pPr>
              <w:jc w:val="center"/>
              <w:rPr>
                <w:b/>
                <w:bCs/>
                <w:color w:val="FF0000"/>
              </w:rPr>
            </w:pPr>
          </w:p>
          <w:p w14:paraId="2DCA7E99" w14:textId="77777777" w:rsidR="00912350" w:rsidRPr="00043187" w:rsidRDefault="00912350" w:rsidP="00961FC2">
            <w:pPr>
              <w:jc w:val="center"/>
              <w:rPr>
                <w:bCs/>
                <w:color w:val="FF0000"/>
              </w:rPr>
            </w:pPr>
            <w:r w:rsidRPr="00043187">
              <w:rPr>
                <w:b/>
                <w:bCs/>
                <w:color w:val="FF0000"/>
              </w:rPr>
              <w:t xml:space="preserve">GENERAL INSTRUCTIONS </w:t>
            </w:r>
            <w:r w:rsidRPr="00043187">
              <w:rPr>
                <w:bCs/>
                <w:color w:val="FF0000"/>
              </w:rPr>
              <w:t>– delete this box from the submitted script</w:t>
            </w:r>
          </w:p>
          <w:p w14:paraId="4C678867" w14:textId="77777777" w:rsidR="00912350" w:rsidRDefault="00912350" w:rsidP="00961FC2">
            <w:pPr>
              <w:jc w:val="center"/>
              <w:rPr>
                <w:bCs/>
                <w:color w:val="FF0000"/>
              </w:rPr>
            </w:pPr>
          </w:p>
          <w:p w14:paraId="3AE8A292" w14:textId="16BA7CE7" w:rsidR="00912350" w:rsidRPr="00757144" w:rsidRDefault="00CF18B0" w:rsidP="00961FC2">
            <w:pPr>
              <w:rPr>
                <w:color w:val="FF0000"/>
              </w:rPr>
            </w:pPr>
            <w:r>
              <w:rPr>
                <w:color w:val="FF0000"/>
              </w:rPr>
              <w:t>Use this template</w:t>
            </w:r>
            <w:r w:rsidR="00912350">
              <w:rPr>
                <w:color w:val="FF0000"/>
              </w:rPr>
              <w:t xml:space="preserve"> to create a recruitment opt-out letter or electronic message to send to potential subjects. In general, if potential subjects are patients at Boston Medical Center, </w:t>
            </w:r>
            <w:r w:rsidR="00912350" w:rsidRPr="00757144">
              <w:rPr>
                <w:color w:val="FF0000"/>
              </w:rPr>
              <w:t>the message should either be signed by someone who has a treatment relationship with the recipient OR include a reference to their treating provider after obtaining permission from their provider to use their name</w:t>
            </w:r>
            <w:r w:rsidR="00912350">
              <w:rPr>
                <w:color w:val="FF0000"/>
              </w:rPr>
              <w:t xml:space="preserve">. In certain circumstances, if the eligibility criteria are broad (for example: “Adult patient seen in Adult Primary Care”), the letter may omit reference to a treating provider and instead reference that you obtained permission to contact potential subjects from the Clinic Director, Department Chair, or other relevant individual. This template is intended to be used as a guide; not all possible recruitment permutations are included in this template. Please edit the template as-needed to accurately represent your study. Please reach out to the IRB at </w:t>
            </w:r>
            <w:hyperlink r:id="rId11" w:history="1">
              <w:r w:rsidR="00912350" w:rsidRPr="00213DF6">
                <w:rPr>
                  <w:rStyle w:val="Hyperlink"/>
                </w:rPr>
                <w:t>medirb@bu.edu</w:t>
              </w:r>
            </w:hyperlink>
            <w:r w:rsidR="00912350">
              <w:rPr>
                <w:color w:val="FF0000"/>
              </w:rPr>
              <w:t xml:space="preserve"> if you have any questions when using this template. </w:t>
            </w:r>
          </w:p>
          <w:p w14:paraId="09B19C00" w14:textId="77777777" w:rsidR="00912350" w:rsidRDefault="00912350" w:rsidP="00961FC2">
            <w:pPr>
              <w:rPr>
                <w:color w:val="FF0000"/>
              </w:rPr>
            </w:pPr>
          </w:p>
          <w:p w14:paraId="7DBA611F" w14:textId="77777777" w:rsidR="00912350" w:rsidRPr="00043187" w:rsidRDefault="00912350" w:rsidP="00961FC2">
            <w:pPr>
              <w:rPr>
                <w:color w:val="FF0000"/>
              </w:rPr>
            </w:pPr>
            <w:r w:rsidRPr="00043187">
              <w:rPr>
                <w:color w:val="FF0000"/>
              </w:rPr>
              <w:t>Use this template to create a</w:t>
            </w:r>
            <w:r>
              <w:rPr>
                <w:color w:val="FF0000"/>
              </w:rPr>
              <w:t>n</w:t>
            </w:r>
            <w:r w:rsidRPr="00043187">
              <w:rPr>
                <w:color w:val="FF0000"/>
              </w:rPr>
              <w:t xml:space="preserve"> </w:t>
            </w:r>
            <w:r>
              <w:rPr>
                <w:color w:val="FF0000"/>
              </w:rPr>
              <w:t>opt-out message</w:t>
            </w:r>
            <w:r w:rsidRPr="00043187">
              <w:rPr>
                <w:color w:val="FF0000"/>
              </w:rPr>
              <w:t xml:space="preserve"> for your study as follows:</w:t>
            </w:r>
          </w:p>
          <w:p w14:paraId="722CDA25" w14:textId="77777777" w:rsidR="00912350" w:rsidRPr="00043187" w:rsidRDefault="00912350" w:rsidP="00912350">
            <w:pPr>
              <w:pStyle w:val="ListParagraph"/>
              <w:numPr>
                <w:ilvl w:val="0"/>
                <w:numId w:val="3"/>
              </w:numPr>
              <w:rPr>
                <w:color w:val="FF0000"/>
              </w:rPr>
            </w:pPr>
            <w:r w:rsidRPr="00043187">
              <w:rPr>
                <w:color w:val="FF0000"/>
              </w:rPr>
              <w:t>Red text represents instructions to you – to be deleted from the final version</w:t>
            </w:r>
            <w:r>
              <w:rPr>
                <w:color w:val="FF0000"/>
              </w:rPr>
              <w:t>. For example, when a sentence starts with “[Include if…],” you should read the red bracketed phrase, and either delete the whole sentence if not applicable to your study, or delete just the red bracketed phrase and retain the sentence if applicable to your study.</w:t>
            </w:r>
          </w:p>
          <w:p w14:paraId="3DB9AF42" w14:textId="77777777" w:rsidR="00912350" w:rsidRPr="00043187" w:rsidRDefault="00912350" w:rsidP="00912350">
            <w:pPr>
              <w:pStyle w:val="ListParagraph"/>
              <w:numPr>
                <w:ilvl w:val="0"/>
                <w:numId w:val="3"/>
              </w:numPr>
              <w:rPr>
                <w:color w:val="FF0000"/>
              </w:rPr>
            </w:pPr>
            <w:r w:rsidRPr="00043187">
              <w:rPr>
                <w:color w:val="0000FF"/>
              </w:rPr>
              <w:t xml:space="preserve">Blue text </w:t>
            </w:r>
            <w:r w:rsidRPr="00043187">
              <w:rPr>
                <w:color w:val="FF0000"/>
              </w:rPr>
              <w:t xml:space="preserve">represents guidance on suggested content – to be edited and changed to </w:t>
            </w:r>
            <w:r w:rsidRPr="00043187">
              <w:t>black</w:t>
            </w:r>
            <w:r w:rsidRPr="00043187">
              <w:rPr>
                <w:color w:val="FF0000"/>
              </w:rPr>
              <w:t xml:space="preserve"> or replaced with </w:t>
            </w:r>
            <w:r w:rsidRPr="00043187">
              <w:t>black</w:t>
            </w:r>
            <w:r w:rsidRPr="00043187">
              <w:rPr>
                <w:color w:val="FF0000"/>
              </w:rPr>
              <w:t xml:space="preserve"> in the final version. </w:t>
            </w:r>
          </w:p>
          <w:p w14:paraId="17854D86" w14:textId="0B566C15" w:rsidR="00912350" w:rsidRDefault="00912350" w:rsidP="00912350">
            <w:pPr>
              <w:pStyle w:val="ListParagraph"/>
              <w:numPr>
                <w:ilvl w:val="0"/>
                <w:numId w:val="3"/>
              </w:numPr>
              <w:rPr>
                <w:color w:val="FF0000"/>
              </w:rPr>
            </w:pPr>
            <w:r w:rsidRPr="00043187">
              <w:t xml:space="preserve">Black text </w:t>
            </w:r>
            <w:r w:rsidRPr="00043187">
              <w:rPr>
                <w:color w:val="FF0000"/>
              </w:rPr>
              <w:t xml:space="preserve">represents text that should ordinarily be incorporated as-is, if applicable. The headings and the bulleted responses are required but are not read to the potential subject. </w:t>
            </w:r>
          </w:p>
          <w:p w14:paraId="22CA5F4C" w14:textId="77777777" w:rsidR="00CF18B0" w:rsidRDefault="00CF18B0" w:rsidP="00CF18B0">
            <w:pPr>
              <w:rPr>
                <w:color w:val="FF0000"/>
              </w:rPr>
            </w:pPr>
          </w:p>
          <w:p w14:paraId="4658669F" w14:textId="08D30744" w:rsidR="00CF18B0" w:rsidRPr="00836892" w:rsidRDefault="00CF18B0" w:rsidP="00CF18B0">
            <w:pPr>
              <w:rPr>
                <w:color w:val="FF0000"/>
              </w:rPr>
            </w:pPr>
            <w:r w:rsidRPr="00836892">
              <w:rPr>
                <w:color w:val="FF0000"/>
              </w:rPr>
              <w:t>Options for conveying the required information:</w:t>
            </w:r>
          </w:p>
          <w:p w14:paraId="4865A951" w14:textId="68D1E8E8" w:rsidR="00CF18B0" w:rsidRPr="00836892" w:rsidRDefault="00CF18B0" w:rsidP="00CF18B0">
            <w:pPr>
              <w:pStyle w:val="ListParagraph"/>
              <w:numPr>
                <w:ilvl w:val="0"/>
                <w:numId w:val="27"/>
              </w:numPr>
              <w:rPr>
                <w:color w:val="FF0000"/>
              </w:rPr>
            </w:pPr>
            <w:r w:rsidRPr="03AF993F">
              <w:rPr>
                <w:color w:val="FF0000"/>
              </w:rPr>
              <w:t>Complete and print out this template</w:t>
            </w:r>
            <w:r>
              <w:rPr>
                <w:color w:val="FF0000"/>
              </w:rPr>
              <w:t xml:space="preserve"> with the included institutional logos</w:t>
            </w:r>
            <w:r w:rsidRPr="03AF993F">
              <w:rPr>
                <w:color w:val="FF0000"/>
              </w:rPr>
              <w:t>.</w:t>
            </w:r>
          </w:p>
          <w:p w14:paraId="7F1D742B" w14:textId="36C46A3B" w:rsidR="00CF18B0" w:rsidRPr="00836892" w:rsidDel="000C60FB" w:rsidRDefault="00CF18B0" w:rsidP="00CF18B0">
            <w:pPr>
              <w:pStyle w:val="ListParagraph"/>
              <w:numPr>
                <w:ilvl w:val="0"/>
                <w:numId w:val="27"/>
              </w:numPr>
              <w:rPr>
                <w:color w:val="FF0000"/>
              </w:rPr>
            </w:pPr>
            <w:r w:rsidRPr="03AF993F">
              <w:rPr>
                <w:color w:val="FF0000"/>
              </w:rPr>
              <w:t xml:space="preserve">Incorporate the completed language into </w:t>
            </w:r>
            <w:r>
              <w:rPr>
                <w:color w:val="FF0000"/>
              </w:rPr>
              <w:t>your electronic message</w:t>
            </w:r>
            <w:r w:rsidRPr="03AF993F">
              <w:rPr>
                <w:color w:val="FF0000"/>
              </w:rPr>
              <w:t>.</w:t>
            </w:r>
          </w:p>
          <w:p w14:paraId="6DEBC435" w14:textId="4A330AEF" w:rsidR="00CF18B0" w:rsidRPr="00786993" w:rsidRDefault="00CF18B0" w:rsidP="00CF18B0">
            <w:pPr>
              <w:pStyle w:val="ListParagraph"/>
              <w:numPr>
                <w:ilvl w:val="0"/>
                <w:numId w:val="27"/>
              </w:numPr>
              <w:rPr>
                <w:color w:val="FF0000"/>
              </w:rPr>
            </w:pPr>
            <w:r>
              <w:rPr>
                <w:color w:val="FF0000"/>
              </w:rPr>
              <w:t>Incorporate the completed language into your own departmental-approved institutional letterhead.</w:t>
            </w:r>
          </w:p>
          <w:p w14:paraId="6FFBB949" w14:textId="77777777" w:rsidR="00912350" w:rsidRPr="00043187" w:rsidRDefault="00912350" w:rsidP="00961FC2"/>
          <w:p w14:paraId="27001AC9" w14:textId="77777777" w:rsidR="00912350" w:rsidRPr="00043187" w:rsidRDefault="00912350" w:rsidP="00961FC2">
            <w:pPr>
              <w:rPr>
                <w:bCs/>
                <w:color w:val="FF0000"/>
              </w:rPr>
            </w:pPr>
            <w:r w:rsidRPr="00043187">
              <w:rPr>
                <w:color w:val="FF0000"/>
              </w:rPr>
              <w:t>The submitted version should have no red or blue text (including instruction boxes like this one)</w:t>
            </w:r>
          </w:p>
        </w:tc>
      </w:tr>
    </w:tbl>
    <w:p w14:paraId="6EAD3BF6" w14:textId="77777777" w:rsidR="00912350" w:rsidRDefault="00912350" w:rsidP="00912350">
      <w:pPr>
        <w:jc w:val="center"/>
        <w:rPr>
          <w:rFonts w:cs="Arial"/>
          <w:b/>
        </w:rPr>
      </w:pPr>
    </w:p>
    <w:p w14:paraId="06E22C81" w14:textId="77777777" w:rsidR="00912350" w:rsidRDefault="00912350" w:rsidP="00912350">
      <w:pPr>
        <w:jc w:val="center"/>
        <w:rPr>
          <w:rFonts w:ascii="Arial" w:hAnsi="Arial" w:cs="Arial"/>
          <w:b/>
        </w:rPr>
      </w:pPr>
    </w:p>
    <w:p w14:paraId="2DD20624" w14:textId="77777777" w:rsidR="00912350" w:rsidRPr="00C85286" w:rsidRDefault="00912350" w:rsidP="00912350">
      <w:pPr>
        <w:pStyle w:val="Default"/>
        <w:rPr>
          <w:rFonts w:asciiTheme="minorHAnsi" w:hAnsiTheme="minorHAnsi"/>
          <w:sz w:val="22"/>
          <w:szCs w:val="22"/>
        </w:rPr>
      </w:pPr>
      <w:r w:rsidRPr="00C85286">
        <w:rPr>
          <w:rFonts w:asciiTheme="minorHAnsi" w:hAnsiTheme="minorHAnsi"/>
          <w:sz w:val="22"/>
          <w:szCs w:val="22"/>
        </w:rPr>
        <w:t xml:space="preserve">Dear </w:t>
      </w:r>
      <w:r>
        <w:rPr>
          <w:rFonts w:asciiTheme="minorHAnsi" w:hAnsiTheme="minorHAnsi"/>
          <w:color w:val="0000FF"/>
          <w:sz w:val="22"/>
          <w:szCs w:val="22"/>
        </w:rPr>
        <w:t>Potential Subject’s Name</w:t>
      </w:r>
      <w:r w:rsidRPr="00F301C3">
        <w:rPr>
          <w:rFonts w:asciiTheme="minorHAnsi" w:hAnsiTheme="minorHAnsi"/>
          <w:color w:val="auto"/>
          <w:sz w:val="22"/>
          <w:szCs w:val="22"/>
        </w:rPr>
        <w:t>,</w:t>
      </w:r>
    </w:p>
    <w:p w14:paraId="6D424C2C" w14:textId="77777777" w:rsidR="00912350" w:rsidRPr="00C85286" w:rsidRDefault="00912350" w:rsidP="00912350">
      <w:pPr>
        <w:pStyle w:val="Default"/>
        <w:rPr>
          <w:rFonts w:asciiTheme="minorHAnsi" w:hAnsiTheme="minorHAnsi"/>
          <w:sz w:val="22"/>
          <w:szCs w:val="22"/>
        </w:rPr>
      </w:pPr>
    </w:p>
    <w:p w14:paraId="23711D8F" w14:textId="5DD1980F" w:rsidR="00912350" w:rsidRDefault="00912350" w:rsidP="00912350">
      <w:pPr>
        <w:pStyle w:val="Default"/>
        <w:rPr>
          <w:rFonts w:asciiTheme="minorHAnsi" w:hAnsiTheme="minorHAnsi"/>
          <w:color w:val="333333"/>
          <w:sz w:val="22"/>
          <w:szCs w:val="22"/>
        </w:rPr>
      </w:pPr>
      <w:r>
        <w:rPr>
          <w:rFonts w:asciiTheme="minorHAnsi" w:hAnsiTheme="minorHAnsi"/>
          <w:color w:val="333333"/>
          <w:sz w:val="22"/>
          <w:szCs w:val="22"/>
        </w:rPr>
        <w:t xml:space="preserve">We are writing to let you know about a research study being conducted at </w:t>
      </w:r>
      <w:r w:rsidRPr="00A436B0">
        <w:rPr>
          <w:rFonts w:asciiTheme="minorHAnsi" w:hAnsiTheme="minorHAnsi"/>
          <w:color w:val="0000FF"/>
          <w:sz w:val="22"/>
          <w:szCs w:val="22"/>
        </w:rPr>
        <w:t xml:space="preserve">Boston Medical Center / Boston University Medical Campus </w:t>
      </w:r>
      <w:r>
        <w:rPr>
          <w:rFonts w:asciiTheme="minorHAnsi" w:hAnsiTheme="minorHAnsi"/>
          <w:color w:val="333333"/>
          <w:sz w:val="22"/>
          <w:szCs w:val="22"/>
        </w:rPr>
        <w:t xml:space="preserve">entitled </w:t>
      </w:r>
      <w:r w:rsidRPr="00A436B0">
        <w:rPr>
          <w:rFonts w:asciiTheme="minorHAnsi" w:hAnsiTheme="minorHAnsi"/>
          <w:color w:val="0000FF"/>
          <w:sz w:val="22"/>
          <w:szCs w:val="22"/>
        </w:rPr>
        <w:t>name of study</w:t>
      </w:r>
      <w:r>
        <w:rPr>
          <w:rFonts w:asciiTheme="minorHAnsi" w:hAnsiTheme="minorHAnsi"/>
          <w:color w:val="333333"/>
          <w:sz w:val="22"/>
          <w:szCs w:val="22"/>
        </w:rPr>
        <w:t xml:space="preserve">. </w:t>
      </w:r>
      <w:r w:rsidRPr="0038578C">
        <w:rPr>
          <w:rFonts w:asciiTheme="minorHAnsi" w:hAnsiTheme="minorHAnsi"/>
          <w:color w:val="FF0000"/>
          <w:sz w:val="22"/>
          <w:szCs w:val="22"/>
        </w:rPr>
        <w:t xml:space="preserve">[Include if you are obtaining permission from treating providers to reach out to </w:t>
      </w:r>
      <w:r>
        <w:rPr>
          <w:rFonts w:asciiTheme="minorHAnsi" w:hAnsiTheme="minorHAnsi"/>
          <w:color w:val="FF0000"/>
          <w:sz w:val="22"/>
          <w:szCs w:val="22"/>
        </w:rPr>
        <w:t>potential subject, or if the treating provider is also a member of the study team</w:t>
      </w:r>
      <w:r w:rsidRPr="0038578C">
        <w:rPr>
          <w:rFonts w:asciiTheme="minorHAnsi" w:hAnsiTheme="minorHAnsi"/>
          <w:color w:val="FF0000"/>
          <w:sz w:val="22"/>
          <w:szCs w:val="22"/>
        </w:rPr>
        <w:t>; otherwise delete]</w:t>
      </w:r>
      <w:r>
        <w:rPr>
          <w:rFonts w:asciiTheme="minorHAnsi" w:hAnsiTheme="minorHAnsi"/>
          <w:color w:val="333333"/>
          <w:sz w:val="22"/>
          <w:szCs w:val="22"/>
        </w:rPr>
        <w:t xml:space="preserve"> Your</w:t>
      </w:r>
      <w:r w:rsidRPr="00DB2ADF">
        <w:rPr>
          <w:rFonts w:asciiTheme="minorHAnsi" w:hAnsiTheme="minorHAnsi"/>
          <w:color w:val="333333"/>
          <w:sz w:val="22"/>
          <w:szCs w:val="22"/>
        </w:rPr>
        <w:t xml:space="preserve"> doctor, Dr. </w:t>
      </w:r>
      <w:r w:rsidRPr="0038578C">
        <w:rPr>
          <w:rFonts w:asciiTheme="minorHAnsi" w:hAnsiTheme="minorHAnsi"/>
          <w:color w:val="0000FF"/>
          <w:sz w:val="22"/>
          <w:szCs w:val="22"/>
        </w:rPr>
        <w:t xml:space="preserve">last name </w:t>
      </w:r>
      <w:r>
        <w:rPr>
          <w:rFonts w:asciiTheme="minorHAnsi" w:hAnsiTheme="minorHAnsi"/>
          <w:color w:val="0000FF"/>
          <w:sz w:val="22"/>
          <w:szCs w:val="22"/>
        </w:rPr>
        <w:t xml:space="preserve">of </w:t>
      </w:r>
      <w:r w:rsidRPr="0038578C">
        <w:rPr>
          <w:rFonts w:asciiTheme="minorHAnsi" w:hAnsiTheme="minorHAnsi"/>
          <w:color w:val="0000FF"/>
          <w:sz w:val="22"/>
          <w:szCs w:val="22"/>
        </w:rPr>
        <w:t>potential participant’s provider</w:t>
      </w:r>
      <w:r w:rsidRPr="00DB2ADF">
        <w:rPr>
          <w:rFonts w:asciiTheme="minorHAnsi" w:hAnsiTheme="minorHAnsi"/>
          <w:color w:val="333333"/>
          <w:sz w:val="22"/>
          <w:szCs w:val="22"/>
        </w:rPr>
        <w:t xml:space="preserve">, thought you might be interested in </w:t>
      </w:r>
      <w:r>
        <w:rPr>
          <w:rFonts w:asciiTheme="minorHAnsi" w:hAnsiTheme="minorHAnsi"/>
          <w:color w:val="333333"/>
          <w:sz w:val="22"/>
          <w:szCs w:val="22"/>
        </w:rPr>
        <w:t xml:space="preserve">learning about </w:t>
      </w:r>
      <w:r w:rsidRPr="00DB2ADF">
        <w:rPr>
          <w:rFonts w:asciiTheme="minorHAnsi" w:hAnsiTheme="minorHAnsi"/>
          <w:color w:val="333333"/>
          <w:sz w:val="22"/>
          <w:szCs w:val="22"/>
        </w:rPr>
        <w:t>this</w:t>
      </w:r>
      <w:r>
        <w:rPr>
          <w:rFonts w:asciiTheme="minorHAnsi" w:hAnsiTheme="minorHAnsi"/>
          <w:color w:val="333333"/>
          <w:sz w:val="22"/>
          <w:szCs w:val="22"/>
        </w:rPr>
        <w:t xml:space="preserve"> research</w:t>
      </w:r>
      <w:r w:rsidRPr="00DB2ADF">
        <w:rPr>
          <w:rFonts w:asciiTheme="minorHAnsi" w:hAnsiTheme="minorHAnsi"/>
          <w:color w:val="333333"/>
          <w:sz w:val="22"/>
          <w:szCs w:val="22"/>
        </w:rPr>
        <w:t xml:space="preserve"> study</w:t>
      </w:r>
      <w:r>
        <w:rPr>
          <w:rFonts w:asciiTheme="minorHAnsi" w:hAnsiTheme="minorHAnsi"/>
          <w:color w:val="333333"/>
          <w:sz w:val="22"/>
          <w:szCs w:val="22"/>
        </w:rPr>
        <w:t xml:space="preserve">. </w:t>
      </w:r>
      <w:r w:rsidRPr="00F301C3">
        <w:rPr>
          <w:rFonts w:asciiTheme="minorHAnsi" w:hAnsiTheme="minorHAnsi"/>
          <w:color w:val="FF0000"/>
          <w:sz w:val="22"/>
          <w:szCs w:val="22"/>
        </w:rPr>
        <w:t>[Include if you are obtaining some other form of permission to send recruitment information to potential subjects; otherwise delete]</w:t>
      </w:r>
      <w:r>
        <w:rPr>
          <w:rFonts w:asciiTheme="minorHAnsi" w:hAnsiTheme="minorHAnsi"/>
          <w:color w:val="333333"/>
          <w:sz w:val="22"/>
          <w:szCs w:val="22"/>
        </w:rPr>
        <w:t xml:space="preserve"> We have received permission from </w:t>
      </w:r>
      <w:r w:rsidRPr="00234503">
        <w:rPr>
          <w:rFonts w:asciiTheme="minorHAnsi" w:hAnsiTheme="minorHAnsi"/>
          <w:color w:val="0000FF"/>
          <w:sz w:val="22"/>
          <w:szCs w:val="22"/>
        </w:rPr>
        <w:t>name/title of individual/</w:t>
      </w:r>
      <w:r>
        <w:rPr>
          <w:rFonts w:asciiTheme="minorHAnsi" w:hAnsiTheme="minorHAnsi"/>
          <w:color w:val="0000FF"/>
          <w:sz w:val="22"/>
          <w:szCs w:val="22"/>
        </w:rPr>
        <w:t xml:space="preserve">title of </w:t>
      </w:r>
      <w:r w:rsidRPr="00234503">
        <w:rPr>
          <w:rFonts w:asciiTheme="minorHAnsi" w:hAnsiTheme="minorHAnsi"/>
          <w:color w:val="0000FF"/>
          <w:sz w:val="22"/>
          <w:szCs w:val="22"/>
        </w:rPr>
        <w:t xml:space="preserve">entity </w:t>
      </w:r>
      <w:r>
        <w:rPr>
          <w:rFonts w:asciiTheme="minorHAnsi" w:hAnsiTheme="minorHAnsi"/>
          <w:color w:val="333333"/>
          <w:sz w:val="22"/>
          <w:szCs w:val="22"/>
        </w:rPr>
        <w:t xml:space="preserve">to reach out to you to provide you with </w:t>
      </w:r>
      <w:r>
        <w:rPr>
          <w:rFonts w:asciiTheme="minorHAnsi" w:hAnsiTheme="minorHAnsi"/>
          <w:color w:val="333333"/>
          <w:sz w:val="22"/>
          <w:szCs w:val="22"/>
        </w:rPr>
        <w:lastRenderedPageBreak/>
        <w:t>information about this study.</w:t>
      </w:r>
    </w:p>
    <w:p w14:paraId="4587CE3E" w14:textId="77777777" w:rsidR="00912350" w:rsidRDefault="00912350" w:rsidP="00912350">
      <w:pPr>
        <w:pStyle w:val="Default"/>
        <w:rPr>
          <w:rFonts w:asciiTheme="minorHAnsi" w:hAnsiTheme="minorHAnsi"/>
          <w:color w:val="333333"/>
          <w:sz w:val="22"/>
          <w:szCs w:val="22"/>
        </w:rPr>
      </w:pPr>
    </w:p>
    <w:p w14:paraId="05FFEB75" w14:textId="120BD092" w:rsidR="00912350" w:rsidRDefault="00912350" w:rsidP="00912350">
      <w:pPr>
        <w:pStyle w:val="Default"/>
        <w:rPr>
          <w:rFonts w:asciiTheme="minorHAnsi" w:hAnsiTheme="minorHAnsi" w:cstheme="minorHAnsi"/>
          <w:sz w:val="22"/>
          <w:szCs w:val="22"/>
        </w:rPr>
      </w:pPr>
      <w:r w:rsidRPr="00757144">
        <w:rPr>
          <w:rFonts w:asciiTheme="minorHAnsi" w:hAnsiTheme="minorHAnsi" w:cstheme="minorHAnsi"/>
          <w:color w:val="FF0000"/>
          <w:sz w:val="22"/>
          <w:szCs w:val="22"/>
        </w:rPr>
        <w:t xml:space="preserve">[Note: if eligibility is based on a potentially sensitive diagnosis, please modify the study purpose </w:t>
      </w:r>
      <w:r>
        <w:rPr>
          <w:rFonts w:asciiTheme="minorHAnsi" w:hAnsiTheme="minorHAnsi" w:cstheme="minorHAnsi"/>
          <w:color w:val="FF0000"/>
          <w:sz w:val="22"/>
          <w:szCs w:val="22"/>
        </w:rPr>
        <w:t>in the following paragraph to be non-specific</w:t>
      </w:r>
      <w:r w:rsidR="00972BDF">
        <w:rPr>
          <w:rFonts w:asciiTheme="minorHAnsi" w:hAnsiTheme="minorHAnsi" w:cstheme="minorHAnsi"/>
          <w:color w:val="FF0000"/>
          <w:sz w:val="22"/>
          <w:szCs w:val="22"/>
        </w:rPr>
        <w:t xml:space="preserve"> to</w:t>
      </w:r>
      <w:r w:rsidRPr="00757144">
        <w:rPr>
          <w:rFonts w:asciiTheme="minorHAnsi" w:hAnsiTheme="minorHAnsi" w:cstheme="minorHAnsi"/>
          <w:color w:val="FF0000"/>
          <w:sz w:val="22"/>
          <w:szCs w:val="22"/>
        </w:rPr>
        <w:t xml:space="preserve"> protect patient privacy] </w:t>
      </w:r>
      <w:r w:rsidRPr="0038578C">
        <w:rPr>
          <w:rFonts w:asciiTheme="minorHAnsi" w:hAnsiTheme="minorHAnsi" w:cstheme="minorHAnsi"/>
          <w:sz w:val="22"/>
          <w:szCs w:val="22"/>
        </w:rPr>
        <w:t xml:space="preserve">We are doing the research to </w:t>
      </w:r>
      <w:r w:rsidRPr="0038578C">
        <w:rPr>
          <w:rFonts w:asciiTheme="minorHAnsi" w:hAnsiTheme="minorHAnsi" w:cstheme="minorHAnsi"/>
          <w:color w:val="0000FF"/>
          <w:sz w:val="22"/>
          <w:szCs w:val="22"/>
        </w:rPr>
        <w:t>a summary in lay language of the purpose of the study</w:t>
      </w:r>
      <w:r w:rsidRPr="0038578C">
        <w:rPr>
          <w:rFonts w:asciiTheme="minorHAnsi" w:hAnsiTheme="minorHAnsi" w:cstheme="minorHAnsi"/>
          <w:sz w:val="22"/>
          <w:szCs w:val="22"/>
        </w:rPr>
        <w:t xml:space="preserve">. We are </w:t>
      </w:r>
      <w:r>
        <w:rPr>
          <w:rFonts w:asciiTheme="minorHAnsi" w:hAnsiTheme="minorHAnsi" w:cstheme="minorHAnsi"/>
          <w:sz w:val="22"/>
          <w:szCs w:val="22"/>
        </w:rPr>
        <w:t xml:space="preserve">contacting </w:t>
      </w:r>
      <w:r w:rsidRPr="0038578C">
        <w:rPr>
          <w:rFonts w:asciiTheme="minorHAnsi" w:hAnsiTheme="minorHAnsi" w:cstheme="minorHAnsi"/>
          <w:sz w:val="22"/>
          <w:szCs w:val="22"/>
        </w:rPr>
        <w:t xml:space="preserve">you to </w:t>
      </w:r>
      <w:r w:rsidR="00B85186">
        <w:rPr>
          <w:rFonts w:asciiTheme="minorHAnsi" w:hAnsiTheme="minorHAnsi" w:cstheme="minorHAnsi"/>
          <w:sz w:val="22"/>
          <w:szCs w:val="22"/>
        </w:rPr>
        <w:t xml:space="preserve">tell you </w:t>
      </w:r>
      <w:r>
        <w:rPr>
          <w:rFonts w:asciiTheme="minorHAnsi" w:hAnsiTheme="minorHAnsi" w:cstheme="minorHAnsi"/>
          <w:sz w:val="22"/>
          <w:szCs w:val="22"/>
        </w:rPr>
        <w:t>about</w:t>
      </w:r>
      <w:r w:rsidRPr="0038578C">
        <w:rPr>
          <w:rFonts w:asciiTheme="minorHAnsi" w:hAnsiTheme="minorHAnsi" w:cstheme="minorHAnsi"/>
          <w:sz w:val="22"/>
          <w:szCs w:val="22"/>
        </w:rPr>
        <w:t xml:space="preserve"> this </w:t>
      </w:r>
      <w:r w:rsidRPr="00270D04">
        <w:rPr>
          <w:rFonts w:asciiTheme="minorHAnsi" w:hAnsiTheme="minorHAnsi" w:cstheme="minorHAnsi"/>
          <w:sz w:val="22"/>
          <w:szCs w:val="22"/>
        </w:rPr>
        <w:t>study</w:t>
      </w:r>
      <w:r w:rsidR="00B85186" w:rsidRPr="00270D04">
        <w:rPr>
          <w:rFonts w:asciiTheme="minorHAnsi" w:hAnsiTheme="minorHAnsi" w:cstheme="minorHAnsi"/>
          <w:sz w:val="22"/>
          <w:szCs w:val="22"/>
        </w:rPr>
        <w:t xml:space="preserve"> </w:t>
      </w:r>
      <w:r w:rsidR="00B85186" w:rsidRPr="000519D6">
        <w:rPr>
          <w:rFonts w:asciiTheme="minorHAnsi" w:hAnsiTheme="minorHAnsi" w:cstheme="minorHAnsi"/>
          <w:sz w:val="22"/>
          <w:szCs w:val="22"/>
        </w:rPr>
        <w:t>to see if you are interested in participating</w:t>
      </w:r>
      <w:r w:rsidR="00472582" w:rsidRPr="000519D6">
        <w:rPr>
          <w:rFonts w:asciiTheme="minorHAnsi" w:hAnsiTheme="minorHAnsi" w:cstheme="minorHAnsi"/>
          <w:sz w:val="22"/>
          <w:szCs w:val="22"/>
        </w:rPr>
        <w:t xml:space="preserve"> or hearing more</w:t>
      </w:r>
      <w:r w:rsidR="007B2DE0" w:rsidRPr="000519D6">
        <w:rPr>
          <w:rFonts w:asciiTheme="minorHAnsi" w:hAnsiTheme="minorHAnsi" w:cstheme="minorHAnsi"/>
          <w:sz w:val="22"/>
          <w:szCs w:val="22"/>
        </w:rPr>
        <w:t>.</w:t>
      </w:r>
      <w:r w:rsidRPr="002F6471">
        <w:rPr>
          <w:rFonts w:asciiTheme="minorHAnsi" w:hAnsiTheme="minorHAnsi" w:cstheme="minorHAnsi"/>
          <w:sz w:val="22"/>
          <w:szCs w:val="22"/>
        </w:rPr>
        <w:t xml:space="preserve"> </w:t>
      </w:r>
      <w:bookmarkStart w:id="0" w:name="_GoBack"/>
      <w:bookmarkEnd w:id="0"/>
      <w:r w:rsidR="00B85186" w:rsidRPr="000519D6">
        <w:rPr>
          <w:rFonts w:asciiTheme="minorHAnsi" w:hAnsiTheme="minorHAnsi" w:cstheme="minorHAnsi"/>
          <w:sz w:val="22"/>
          <w:szCs w:val="22"/>
        </w:rPr>
        <w:t>Participants in this study</w:t>
      </w:r>
      <w:r w:rsidR="00B85186" w:rsidRPr="00270D04">
        <w:rPr>
          <w:rFonts w:asciiTheme="minorHAnsi" w:hAnsiTheme="minorHAnsi" w:cstheme="minorHAnsi"/>
          <w:sz w:val="22"/>
          <w:szCs w:val="22"/>
        </w:rPr>
        <w:t xml:space="preserve"> </w:t>
      </w:r>
      <w:r w:rsidRPr="000519D6">
        <w:rPr>
          <w:rFonts w:asciiTheme="minorHAnsi" w:hAnsiTheme="minorHAnsi" w:cstheme="minorHAnsi"/>
          <w:sz w:val="22"/>
          <w:szCs w:val="22"/>
        </w:rPr>
        <w:t xml:space="preserve">will </w:t>
      </w:r>
      <w:r w:rsidRPr="000519D6">
        <w:rPr>
          <w:rFonts w:asciiTheme="minorHAnsi" w:hAnsiTheme="minorHAnsi" w:cstheme="minorHAnsi"/>
          <w:color w:val="0000FF"/>
          <w:sz w:val="22"/>
          <w:szCs w:val="22"/>
        </w:rPr>
        <w:t>an overview in lay language of what will happen in the study</w:t>
      </w:r>
      <w:r w:rsidRPr="000519D6">
        <w:rPr>
          <w:rFonts w:asciiTheme="minorHAnsi" w:hAnsiTheme="minorHAnsi" w:cstheme="minorHAnsi"/>
          <w:sz w:val="22"/>
          <w:szCs w:val="22"/>
        </w:rPr>
        <w:t xml:space="preserve">. </w:t>
      </w:r>
      <w:r w:rsidR="00B85186" w:rsidRPr="000519D6">
        <w:rPr>
          <w:rFonts w:asciiTheme="minorHAnsi" w:hAnsiTheme="minorHAnsi" w:cstheme="minorHAnsi"/>
          <w:sz w:val="22"/>
          <w:szCs w:val="22"/>
        </w:rPr>
        <w:t>Participants</w:t>
      </w:r>
      <w:r w:rsidR="00B85186">
        <w:rPr>
          <w:rFonts w:asciiTheme="minorHAnsi" w:hAnsiTheme="minorHAnsi" w:cstheme="minorHAnsi"/>
          <w:sz w:val="22"/>
          <w:szCs w:val="22"/>
        </w:rPr>
        <w:t xml:space="preserve"> </w:t>
      </w:r>
      <w:r w:rsidRPr="0038578C">
        <w:rPr>
          <w:rFonts w:asciiTheme="minorHAnsi" w:hAnsiTheme="minorHAnsi" w:cstheme="minorHAnsi"/>
          <w:sz w:val="22"/>
          <w:szCs w:val="22"/>
        </w:rPr>
        <w:t xml:space="preserve">will be in the study for </w:t>
      </w:r>
      <w:r w:rsidRPr="0038578C">
        <w:rPr>
          <w:rFonts w:asciiTheme="minorHAnsi" w:hAnsiTheme="minorHAnsi" w:cstheme="minorHAnsi"/>
          <w:color w:val="3333FF"/>
          <w:sz w:val="22"/>
          <w:szCs w:val="22"/>
        </w:rPr>
        <w:t>xx days, weeks, months</w:t>
      </w:r>
      <w:r w:rsidR="00B85186">
        <w:rPr>
          <w:rFonts w:asciiTheme="minorHAnsi" w:hAnsiTheme="minorHAnsi" w:cstheme="minorHAnsi"/>
          <w:color w:val="3333FF"/>
          <w:sz w:val="22"/>
          <w:szCs w:val="22"/>
        </w:rPr>
        <w:t>.</w:t>
      </w:r>
      <w:r w:rsidRPr="0038578C">
        <w:rPr>
          <w:rFonts w:asciiTheme="minorHAnsi" w:hAnsiTheme="minorHAnsi" w:cstheme="minorHAnsi"/>
          <w:color w:val="3333FF"/>
          <w:sz w:val="22"/>
          <w:szCs w:val="22"/>
        </w:rPr>
        <w:t xml:space="preserve"> </w:t>
      </w:r>
      <w:r w:rsidR="00472582" w:rsidRPr="000519D6">
        <w:rPr>
          <w:rFonts w:asciiTheme="minorHAnsi" w:hAnsiTheme="minorHAnsi" w:cstheme="minorHAnsi"/>
          <w:color w:val="FF0000"/>
          <w:sz w:val="22"/>
          <w:szCs w:val="22"/>
        </w:rPr>
        <w:t xml:space="preserve">[Include if subjects will be given any payment or reimbursement; otherwise, delete paragraph] </w:t>
      </w:r>
      <w:r w:rsidR="00472582">
        <w:rPr>
          <w:rFonts w:asciiTheme="minorHAnsi" w:hAnsiTheme="minorHAnsi" w:cstheme="minorHAnsi"/>
          <w:sz w:val="22"/>
          <w:szCs w:val="22"/>
        </w:rPr>
        <w:t>Participants in this study</w:t>
      </w:r>
      <w:r w:rsidR="00472582" w:rsidRPr="00472582">
        <w:rPr>
          <w:rFonts w:asciiTheme="minorHAnsi" w:hAnsiTheme="minorHAnsi" w:cstheme="minorHAnsi"/>
          <w:sz w:val="22"/>
          <w:szCs w:val="22"/>
        </w:rPr>
        <w:t xml:space="preserve"> </w:t>
      </w:r>
      <w:r w:rsidR="001810DD">
        <w:rPr>
          <w:rFonts w:asciiTheme="minorHAnsi" w:hAnsiTheme="minorHAnsi" w:cstheme="minorHAnsi"/>
          <w:sz w:val="22"/>
          <w:szCs w:val="22"/>
        </w:rPr>
        <w:t>may</w:t>
      </w:r>
      <w:r w:rsidR="00472582" w:rsidRPr="00472582">
        <w:rPr>
          <w:rFonts w:asciiTheme="minorHAnsi" w:hAnsiTheme="minorHAnsi" w:cstheme="minorHAnsi"/>
          <w:sz w:val="22"/>
          <w:szCs w:val="22"/>
        </w:rPr>
        <w:t xml:space="preserve"> receive </w:t>
      </w:r>
      <w:r w:rsidR="001810DD" w:rsidRPr="000519D6">
        <w:rPr>
          <w:rFonts w:asciiTheme="minorHAnsi" w:hAnsiTheme="minorHAnsi" w:cstheme="minorHAnsi"/>
          <w:color w:val="auto"/>
          <w:sz w:val="22"/>
          <w:szCs w:val="22"/>
        </w:rPr>
        <w:t xml:space="preserve">up to </w:t>
      </w:r>
      <w:r w:rsidR="001810DD">
        <w:rPr>
          <w:rFonts w:asciiTheme="minorHAnsi" w:hAnsiTheme="minorHAnsi" w:cstheme="minorHAnsi"/>
          <w:color w:val="0000FF"/>
          <w:sz w:val="22"/>
          <w:szCs w:val="22"/>
        </w:rPr>
        <w:t>$ X.</w:t>
      </w:r>
    </w:p>
    <w:p w14:paraId="45F88D31" w14:textId="77777777" w:rsidR="00912350" w:rsidRDefault="00912350" w:rsidP="00912350">
      <w:pPr>
        <w:pStyle w:val="Default"/>
        <w:rPr>
          <w:rFonts w:asciiTheme="minorHAnsi" w:hAnsiTheme="minorHAnsi" w:cstheme="minorHAnsi"/>
          <w:sz w:val="22"/>
          <w:szCs w:val="22"/>
        </w:rPr>
      </w:pPr>
    </w:p>
    <w:p w14:paraId="6B4D78A6" w14:textId="77777777" w:rsidR="00912350" w:rsidRDefault="00912350" w:rsidP="00912350">
      <w:pPr>
        <w:pStyle w:val="Default"/>
        <w:rPr>
          <w:rFonts w:asciiTheme="minorHAnsi" w:hAnsiTheme="minorHAnsi"/>
          <w:sz w:val="22"/>
          <w:szCs w:val="22"/>
        </w:rPr>
      </w:pPr>
      <w:r w:rsidRPr="004070D9">
        <w:rPr>
          <w:rFonts w:asciiTheme="minorHAnsi" w:hAnsiTheme="minorHAnsi"/>
          <w:sz w:val="22"/>
          <w:szCs w:val="22"/>
        </w:rPr>
        <w:t xml:space="preserve">You do not need to do anything now. A </w:t>
      </w:r>
      <w:r>
        <w:rPr>
          <w:rFonts w:asciiTheme="minorHAnsi" w:hAnsiTheme="minorHAnsi"/>
          <w:sz w:val="22"/>
          <w:szCs w:val="22"/>
        </w:rPr>
        <w:t>member of the study team</w:t>
      </w:r>
      <w:r w:rsidRPr="004070D9">
        <w:rPr>
          <w:rFonts w:asciiTheme="minorHAnsi" w:hAnsiTheme="minorHAnsi"/>
          <w:sz w:val="22"/>
          <w:szCs w:val="22"/>
        </w:rPr>
        <w:t xml:space="preserve"> will call you in </w:t>
      </w:r>
      <w:r w:rsidRPr="004070D9">
        <w:rPr>
          <w:rFonts w:asciiTheme="minorHAnsi" w:hAnsiTheme="minorHAnsi"/>
          <w:color w:val="0000FF"/>
          <w:sz w:val="22"/>
          <w:szCs w:val="22"/>
        </w:rPr>
        <w:t>time frame for contact; 10-14 days is recommended</w:t>
      </w:r>
      <w:r w:rsidRPr="004070D9">
        <w:rPr>
          <w:rFonts w:asciiTheme="minorHAnsi" w:hAnsiTheme="minorHAnsi"/>
          <w:sz w:val="22"/>
          <w:szCs w:val="22"/>
        </w:rPr>
        <w:t xml:space="preserve"> to talk to you </w:t>
      </w:r>
      <w:r>
        <w:rPr>
          <w:rFonts w:asciiTheme="minorHAnsi" w:hAnsiTheme="minorHAnsi"/>
          <w:sz w:val="22"/>
          <w:szCs w:val="22"/>
        </w:rPr>
        <w:t xml:space="preserve">more </w:t>
      </w:r>
      <w:r w:rsidRPr="004070D9">
        <w:rPr>
          <w:rFonts w:asciiTheme="minorHAnsi" w:hAnsiTheme="minorHAnsi"/>
          <w:sz w:val="22"/>
          <w:szCs w:val="22"/>
        </w:rPr>
        <w:t xml:space="preserve">about this study. </w:t>
      </w:r>
      <w:r w:rsidRPr="00C85286">
        <w:rPr>
          <w:rFonts w:asciiTheme="minorHAnsi" w:hAnsiTheme="minorHAnsi"/>
          <w:sz w:val="22"/>
          <w:szCs w:val="22"/>
        </w:rPr>
        <w:t xml:space="preserve">If you are interested in </w:t>
      </w:r>
      <w:r>
        <w:rPr>
          <w:rFonts w:asciiTheme="minorHAnsi" w:hAnsiTheme="minorHAnsi"/>
          <w:sz w:val="22"/>
          <w:szCs w:val="22"/>
        </w:rPr>
        <w:t>learning more about this study</w:t>
      </w:r>
      <w:r w:rsidRPr="00C85286">
        <w:rPr>
          <w:rFonts w:asciiTheme="minorHAnsi" w:hAnsiTheme="minorHAnsi"/>
          <w:sz w:val="22"/>
          <w:szCs w:val="22"/>
        </w:rPr>
        <w:t xml:space="preserve">, please keep this letter until you speak with a </w:t>
      </w:r>
      <w:r>
        <w:rPr>
          <w:rFonts w:asciiTheme="minorHAnsi" w:hAnsiTheme="minorHAnsi"/>
          <w:sz w:val="22"/>
          <w:szCs w:val="22"/>
        </w:rPr>
        <w:t xml:space="preserve">member of the </w:t>
      </w:r>
      <w:r w:rsidRPr="00C85286">
        <w:rPr>
          <w:rFonts w:asciiTheme="minorHAnsi" w:hAnsiTheme="minorHAnsi"/>
          <w:sz w:val="22"/>
          <w:szCs w:val="22"/>
        </w:rPr>
        <w:t xml:space="preserve">study </w:t>
      </w:r>
      <w:r>
        <w:rPr>
          <w:rFonts w:asciiTheme="minorHAnsi" w:hAnsiTheme="minorHAnsi"/>
          <w:sz w:val="22"/>
          <w:szCs w:val="22"/>
        </w:rPr>
        <w:t>team</w:t>
      </w:r>
      <w:r w:rsidRPr="00C85286">
        <w:rPr>
          <w:rFonts w:asciiTheme="minorHAnsi" w:hAnsiTheme="minorHAnsi"/>
          <w:sz w:val="22"/>
          <w:szCs w:val="22"/>
        </w:rPr>
        <w:t xml:space="preserve"> on the phone.</w:t>
      </w:r>
      <w:r>
        <w:rPr>
          <w:rFonts w:asciiTheme="minorHAnsi" w:hAnsiTheme="minorHAnsi"/>
          <w:sz w:val="22"/>
          <w:szCs w:val="22"/>
        </w:rPr>
        <w:t xml:space="preserve"> </w:t>
      </w:r>
    </w:p>
    <w:p w14:paraId="161A6F12" w14:textId="77777777" w:rsidR="00912350" w:rsidRDefault="00912350" w:rsidP="00912350">
      <w:pPr>
        <w:pStyle w:val="Default"/>
        <w:rPr>
          <w:rFonts w:asciiTheme="minorHAnsi" w:hAnsiTheme="minorHAnsi"/>
          <w:sz w:val="22"/>
          <w:szCs w:val="22"/>
        </w:rPr>
      </w:pPr>
    </w:p>
    <w:p w14:paraId="0F23B546" w14:textId="1F51E203" w:rsidR="00912350" w:rsidRDefault="00912350" w:rsidP="00912350">
      <w:pPr>
        <w:pStyle w:val="Default"/>
        <w:rPr>
          <w:rFonts w:asciiTheme="minorHAnsi" w:hAnsiTheme="minorHAnsi"/>
          <w:sz w:val="22"/>
          <w:szCs w:val="22"/>
        </w:rPr>
      </w:pPr>
      <w:r>
        <w:rPr>
          <w:rFonts w:asciiTheme="minorHAnsi" w:hAnsiTheme="minorHAnsi"/>
          <w:sz w:val="22"/>
          <w:szCs w:val="22"/>
        </w:rPr>
        <w:t>I</w:t>
      </w:r>
      <w:r w:rsidRPr="00C85286">
        <w:rPr>
          <w:rFonts w:asciiTheme="minorHAnsi" w:hAnsiTheme="minorHAnsi"/>
          <w:sz w:val="22"/>
          <w:szCs w:val="22"/>
        </w:rPr>
        <w:t xml:space="preserve">f you do </w:t>
      </w:r>
      <w:r w:rsidRPr="00C85286">
        <w:rPr>
          <w:rFonts w:asciiTheme="minorHAnsi" w:hAnsiTheme="minorHAnsi"/>
          <w:sz w:val="22"/>
          <w:szCs w:val="22"/>
          <w:u w:val="single"/>
        </w:rPr>
        <w:t>not</w:t>
      </w:r>
      <w:r w:rsidRPr="00C85286">
        <w:rPr>
          <w:rFonts w:asciiTheme="minorHAnsi" w:hAnsiTheme="minorHAnsi"/>
          <w:sz w:val="22"/>
          <w:szCs w:val="22"/>
        </w:rPr>
        <w:t xml:space="preserve"> want to be </w:t>
      </w:r>
      <w:r>
        <w:rPr>
          <w:rFonts w:asciiTheme="minorHAnsi" w:hAnsiTheme="minorHAnsi"/>
          <w:sz w:val="22"/>
          <w:szCs w:val="22"/>
        </w:rPr>
        <w:t>contacted by phone to hear more about</w:t>
      </w:r>
      <w:r w:rsidRPr="00C85286">
        <w:rPr>
          <w:rFonts w:asciiTheme="minorHAnsi" w:hAnsiTheme="minorHAnsi"/>
          <w:sz w:val="22"/>
          <w:szCs w:val="22"/>
        </w:rPr>
        <w:t xml:space="preserve"> this study, please </w:t>
      </w:r>
      <w:r w:rsidRPr="004070D9">
        <w:rPr>
          <w:rFonts w:asciiTheme="minorHAnsi" w:hAnsiTheme="minorHAnsi"/>
          <w:color w:val="0000FF"/>
          <w:sz w:val="22"/>
          <w:szCs w:val="22"/>
        </w:rPr>
        <w:t xml:space="preserve">call </w:t>
      </w:r>
      <w:r>
        <w:rPr>
          <w:rFonts w:asciiTheme="minorHAnsi" w:hAnsiTheme="minorHAnsi"/>
          <w:color w:val="0000FF"/>
          <w:sz w:val="22"/>
          <w:szCs w:val="22"/>
        </w:rPr>
        <w:t xml:space="preserve">/ </w:t>
      </w:r>
      <w:r w:rsidRPr="004070D9">
        <w:rPr>
          <w:rFonts w:asciiTheme="minorHAnsi" w:hAnsiTheme="minorHAnsi"/>
          <w:color w:val="0000FF"/>
          <w:sz w:val="22"/>
          <w:szCs w:val="22"/>
        </w:rPr>
        <w:t>email study team contact information</w:t>
      </w:r>
      <w:r w:rsidRPr="004070D9">
        <w:rPr>
          <w:rFonts w:asciiTheme="minorHAnsi" w:hAnsiTheme="minorHAnsi"/>
          <w:b/>
          <w:color w:val="0000FF"/>
          <w:sz w:val="22"/>
          <w:szCs w:val="22"/>
        </w:rPr>
        <w:t xml:space="preserve"> </w:t>
      </w:r>
      <w:r w:rsidRPr="00C85286">
        <w:rPr>
          <w:rFonts w:asciiTheme="minorHAnsi" w:hAnsiTheme="minorHAnsi"/>
          <w:sz w:val="22"/>
          <w:szCs w:val="22"/>
        </w:rPr>
        <w:t>within 7 days of receiving this letter to let the research staff know. You</w:t>
      </w:r>
      <w:r>
        <w:rPr>
          <w:rFonts w:asciiTheme="minorHAnsi" w:hAnsiTheme="minorHAnsi"/>
          <w:sz w:val="22"/>
          <w:szCs w:val="22"/>
        </w:rPr>
        <w:t xml:space="preserve"> may</w:t>
      </w:r>
      <w:r w:rsidRPr="00C85286">
        <w:rPr>
          <w:rFonts w:asciiTheme="minorHAnsi" w:hAnsiTheme="minorHAnsi"/>
          <w:sz w:val="22"/>
          <w:szCs w:val="22"/>
        </w:rPr>
        <w:t xml:space="preserve"> also contact research staff </w:t>
      </w:r>
      <w:r>
        <w:rPr>
          <w:rFonts w:asciiTheme="minorHAnsi" w:hAnsiTheme="minorHAnsi"/>
          <w:sz w:val="22"/>
          <w:szCs w:val="22"/>
        </w:rPr>
        <w:t>right away at this number if</w:t>
      </w:r>
      <w:r w:rsidRPr="00C85286">
        <w:rPr>
          <w:rFonts w:asciiTheme="minorHAnsi" w:hAnsiTheme="minorHAnsi"/>
          <w:sz w:val="22"/>
          <w:szCs w:val="22"/>
        </w:rPr>
        <w:t xml:space="preserve"> you are interested</w:t>
      </w:r>
      <w:r>
        <w:rPr>
          <w:rFonts w:asciiTheme="minorHAnsi" w:hAnsiTheme="minorHAnsi"/>
          <w:sz w:val="22"/>
          <w:szCs w:val="22"/>
        </w:rPr>
        <w:t xml:space="preserve"> in participating and would like to learn more</w:t>
      </w:r>
      <w:r w:rsidRPr="00C85286">
        <w:rPr>
          <w:rFonts w:asciiTheme="minorHAnsi" w:hAnsiTheme="minorHAnsi"/>
          <w:sz w:val="22"/>
          <w:szCs w:val="22"/>
        </w:rPr>
        <w:t xml:space="preserve">.  </w:t>
      </w:r>
    </w:p>
    <w:p w14:paraId="67EDE697" w14:textId="77777777" w:rsidR="00912350" w:rsidRDefault="00912350" w:rsidP="00912350">
      <w:pPr>
        <w:pStyle w:val="Default"/>
        <w:rPr>
          <w:rFonts w:asciiTheme="minorHAnsi" w:hAnsiTheme="minorHAnsi"/>
          <w:sz w:val="22"/>
          <w:szCs w:val="22"/>
        </w:rPr>
      </w:pPr>
    </w:p>
    <w:p w14:paraId="2CB4167C" w14:textId="06338767" w:rsidR="00912350" w:rsidRDefault="00912350" w:rsidP="00912350">
      <w:pPr>
        <w:pStyle w:val="Default"/>
        <w:rPr>
          <w:rFonts w:asciiTheme="minorHAnsi" w:hAnsiTheme="minorHAnsi"/>
          <w:sz w:val="22"/>
          <w:szCs w:val="22"/>
        </w:rPr>
      </w:pPr>
      <w:r w:rsidRPr="00234503">
        <w:rPr>
          <w:rFonts w:asciiTheme="minorHAnsi" w:hAnsiTheme="minorHAnsi"/>
          <w:color w:val="FF0000"/>
          <w:sz w:val="22"/>
          <w:szCs w:val="22"/>
        </w:rPr>
        <w:t xml:space="preserve">[Include if recipients are Boston Medical Center </w:t>
      </w:r>
      <w:r w:rsidR="001810DD">
        <w:rPr>
          <w:rFonts w:asciiTheme="minorHAnsi" w:hAnsiTheme="minorHAnsi"/>
          <w:color w:val="FF0000"/>
          <w:sz w:val="22"/>
          <w:szCs w:val="22"/>
        </w:rPr>
        <w:t xml:space="preserve">or </w:t>
      </w:r>
      <w:r w:rsidR="00FF6F84" w:rsidRPr="00FF6F84">
        <w:rPr>
          <w:rFonts w:asciiTheme="minorHAnsi" w:hAnsiTheme="minorHAnsi"/>
          <w:color w:val="FF0000"/>
          <w:sz w:val="22"/>
          <w:szCs w:val="22"/>
        </w:rPr>
        <w:t>Henry M. Goldman School of Dental Medicine Patient Treatment Center</w:t>
      </w:r>
      <w:r w:rsidR="001810DD">
        <w:rPr>
          <w:rFonts w:asciiTheme="minorHAnsi" w:hAnsiTheme="minorHAnsi"/>
          <w:color w:val="FF0000"/>
          <w:sz w:val="22"/>
          <w:szCs w:val="22"/>
        </w:rPr>
        <w:t xml:space="preserve"> </w:t>
      </w:r>
      <w:r w:rsidRPr="00234503">
        <w:rPr>
          <w:rFonts w:asciiTheme="minorHAnsi" w:hAnsiTheme="minorHAnsi"/>
          <w:color w:val="FF0000"/>
          <w:sz w:val="22"/>
          <w:szCs w:val="22"/>
        </w:rPr>
        <w:t xml:space="preserve">patients; otherwise delete] </w:t>
      </w:r>
      <w:r w:rsidRPr="00234503">
        <w:rPr>
          <w:rFonts w:asciiTheme="minorHAnsi" w:hAnsiTheme="minorHAnsi"/>
          <w:sz w:val="22"/>
          <w:szCs w:val="22"/>
        </w:rPr>
        <w:t xml:space="preserve">Please note that participation </w:t>
      </w:r>
      <w:r>
        <w:rPr>
          <w:rFonts w:asciiTheme="minorHAnsi" w:hAnsiTheme="minorHAnsi"/>
          <w:sz w:val="22"/>
          <w:szCs w:val="22"/>
        </w:rPr>
        <w:t xml:space="preserve">in this study </w:t>
      </w:r>
      <w:r w:rsidRPr="00234503">
        <w:rPr>
          <w:rFonts w:asciiTheme="minorHAnsi" w:hAnsiTheme="minorHAnsi"/>
          <w:sz w:val="22"/>
          <w:szCs w:val="22"/>
        </w:rPr>
        <w:t xml:space="preserve">is </w:t>
      </w:r>
      <w:r>
        <w:rPr>
          <w:rFonts w:asciiTheme="minorHAnsi" w:hAnsiTheme="minorHAnsi"/>
          <w:sz w:val="22"/>
          <w:szCs w:val="22"/>
        </w:rPr>
        <w:t xml:space="preserve">completely </w:t>
      </w:r>
      <w:r w:rsidRPr="00234503">
        <w:rPr>
          <w:rFonts w:asciiTheme="minorHAnsi" w:hAnsiTheme="minorHAnsi"/>
          <w:sz w:val="22"/>
          <w:szCs w:val="22"/>
        </w:rPr>
        <w:t>voluntary</w:t>
      </w:r>
      <w:r>
        <w:rPr>
          <w:rFonts w:asciiTheme="minorHAnsi" w:hAnsiTheme="minorHAnsi"/>
          <w:sz w:val="22"/>
          <w:szCs w:val="22"/>
        </w:rPr>
        <w:t>. If you are not interested in hearing more about this study, your treatment</w:t>
      </w:r>
      <w:r w:rsidRPr="00234503">
        <w:rPr>
          <w:rFonts w:asciiTheme="minorHAnsi" w:hAnsiTheme="minorHAnsi"/>
          <w:sz w:val="22"/>
          <w:szCs w:val="22"/>
        </w:rPr>
        <w:t xml:space="preserve"> </w:t>
      </w:r>
      <w:r>
        <w:rPr>
          <w:rFonts w:asciiTheme="minorHAnsi" w:hAnsiTheme="minorHAnsi"/>
          <w:sz w:val="22"/>
          <w:szCs w:val="22"/>
        </w:rPr>
        <w:t xml:space="preserve">at </w:t>
      </w:r>
      <w:r w:rsidRPr="000519D6">
        <w:rPr>
          <w:rFonts w:asciiTheme="minorHAnsi" w:hAnsiTheme="minorHAnsi"/>
          <w:color w:val="0000FF"/>
          <w:sz w:val="22"/>
          <w:szCs w:val="22"/>
        </w:rPr>
        <w:t xml:space="preserve">Boston Medical Center </w:t>
      </w:r>
      <w:r w:rsidR="001810DD">
        <w:rPr>
          <w:rFonts w:asciiTheme="minorHAnsi" w:hAnsiTheme="minorHAnsi"/>
          <w:color w:val="0000FF"/>
          <w:sz w:val="22"/>
          <w:szCs w:val="22"/>
        </w:rPr>
        <w:t>/</w:t>
      </w:r>
      <w:r w:rsidR="001810DD" w:rsidRPr="000519D6">
        <w:rPr>
          <w:rFonts w:asciiTheme="minorHAnsi" w:hAnsiTheme="minorHAnsi"/>
          <w:color w:val="0000FF"/>
          <w:sz w:val="22"/>
          <w:szCs w:val="22"/>
        </w:rPr>
        <w:t xml:space="preserve"> </w:t>
      </w:r>
      <w:r w:rsidR="00FF6F84" w:rsidRPr="00FF6F84">
        <w:rPr>
          <w:rFonts w:asciiTheme="minorHAnsi" w:hAnsiTheme="minorHAnsi"/>
          <w:color w:val="0000FF"/>
          <w:sz w:val="22"/>
          <w:szCs w:val="22"/>
        </w:rPr>
        <w:t>Henry M. Goldman School of Dental Medicine Patient Treatment Centers</w:t>
      </w:r>
      <w:r w:rsidR="00FF6F84">
        <w:rPr>
          <w:rFonts w:asciiTheme="minorHAnsi" w:hAnsiTheme="minorHAnsi"/>
          <w:color w:val="0000FF"/>
          <w:sz w:val="22"/>
          <w:szCs w:val="22"/>
        </w:rPr>
        <w:t xml:space="preserve"> </w:t>
      </w:r>
      <w:r>
        <w:rPr>
          <w:rFonts w:asciiTheme="minorHAnsi" w:hAnsiTheme="minorHAnsi"/>
          <w:sz w:val="22"/>
          <w:szCs w:val="22"/>
        </w:rPr>
        <w:t>will not be affected by your decision in any way.</w:t>
      </w:r>
    </w:p>
    <w:p w14:paraId="13CF4E8B" w14:textId="77777777" w:rsidR="00912350" w:rsidRPr="00C85286" w:rsidRDefault="00912350" w:rsidP="00912350">
      <w:pPr>
        <w:pStyle w:val="Default"/>
        <w:rPr>
          <w:rFonts w:asciiTheme="minorHAnsi" w:hAnsiTheme="minorHAnsi"/>
          <w:sz w:val="22"/>
          <w:szCs w:val="22"/>
        </w:rPr>
      </w:pPr>
    </w:p>
    <w:p w14:paraId="1304E684" w14:textId="77777777" w:rsidR="00912350" w:rsidRPr="00C85286" w:rsidRDefault="00912350" w:rsidP="00912350">
      <w:pPr>
        <w:pStyle w:val="Default"/>
        <w:rPr>
          <w:rFonts w:asciiTheme="minorHAnsi" w:hAnsiTheme="minorHAnsi"/>
          <w:sz w:val="22"/>
          <w:szCs w:val="22"/>
        </w:rPr>
      </w:pPr>
      <w:r w:rsidRPr="00C85286">
        <w:rPr>
          <w:rFonts w:asciiTheme="minorHAnsi" w:hAnsiTheme="minorHAnsi"/>
          <w:sz w:val="22"/>
          <w:szCs w:val="22"/>
        </w:rPr>
        <w:t xml:space="preserve">Thank you, </w:t>
      </w:r>
    </w:p>
    <w:p w14:paraId="3E0C1C63" w14:textId="77777777" w:rsidR="00912350" w:rsidRPr="00C85286" w:rsidRDefault="00912350" w:rsidP="00912350">
      <w:pPr>
        <w:pStyle w:val="Default"/>
        <w:rPr>
          <w:rFonts w:asciiTheme="minorHAnsi" w:hAnsiTheme="minorHAnsi"/>
          <w:noProof/>
          <w:sz w:val="22"/>
          <w:szCs w:val="22"/>
        </w:rPr>
      </w:pPr>
    </w:p>
    <w:p w14:paraId="71A9D1E9" w14:textId="2C0BB2CD" w:rsidR="00912350" w:rsidRPr="004070D9" w:rsidRDefault="00912350" w:rsidP="00912350">
      <w:pPr>
        <w:pStyle w:val="Default"/>
        <w:rPr>
          <w:rFonts w:asciiTheme="minorHAnsi" w:hAnsiTheme="minorHAnsi"/>
          <w:noProof/>
          <w:color w:val="0000FF"/>
          <w:sz w:val="22"/>
          <w:szCs w:val="22"/>
        </w:rPr>
      </w:pPr>
      <w:r w:rsidRPr="004070D9">
        <w:rPr>
          <w:rFonts w:asciiTheme="minorHAnsi" w:hAnsiTheme="minorHAnsi"/>
          <w:noProof/>
          <w:color w:val="0000FF"/>
          <w:sz w:val="22"/>
          <w:szCs w:val="22"/>
        </w:rPr>
        <w:t>signature</w:t>
      </w:r>
    </w:p>
    <w:p w14:paraId="1AE6D095" w14:textId="77777777" w:rsidR="00912350" w:rsidRPr="00C85286" w:rsidRDefault="00912350" w:rsidP="00912350">
      <w:pPr>
        <w:pStyle w:val="Default"/>
        <w:rPr>
          <w:rFonts w:asciiTheme="minorHAnsi" w:hAnsiTheme="minorHAnsi"/>
          <w:sz w:val="22"/>
          <w:szCs w:val="22"/>
        </w:rPr>
      </w:pPr>
    </w:p>
    <w:p w14:paraId="23DC9E33" w14:textId="73158A11" w:rsidR="00912350" w:rsidRPr="004070D9" w:rsidRDefault="00912350" w:rsidP="00912350">
      <w:pPr>
        <w:pStyle w:val="Default"/>
        <w:rPr>
          <w:rFonts w:asciiTheme="minorHAnsi" w:hAnsiTheme="minorHAnsi"/>
          <w:color w:val="0000FF"/>
          <w:sz w:val="22"/>
          <w:szCs w:val="22"/>
        </w:rPr>
      </w:pPr>
      <w:r w:rsidRPr="004070D9">
        <w:rPr>
          <w:rFonts w:asciiTheme="minorHAnsi" w:hAnsiTheme="minorHAnsi"/>
          <w:color w:val="0000FF"/>
          <w:sz w:val="22"/>
          <w:szCs w:val="22"/>
        </w:rPr>
        <w:t xml:space="preserve">Name of PI or appropriate study team member </w:t>
      </w:r>
    </w:p>
    <w:p w14:paraId="61ADDB99" w14:textId="77777777" w:rsidR="00912350" w:rsidRDefault="00912350" w:rsidP="00912350">
      <w:pPr>
        <w:pStyle w:val="Default"/>
        <w:rPr>
          <w:rFonts w:asciiTheme="minorHAnsi" w:hAnsiTheme="minorHAnsi"/>
          <w:sz w:val="22"/>
          <w:szCs w:val="22"/>
        </w:rPr>
      </w:pPr>
    </w:p>
    <w:p w14:paraId="65CE6AF3" w14:textId="77777777" w:rsidR="00912350" w:rsidRPr="004070D9" w:rsidRDefault="00912350" w:rsidP="00912350">
      <w:pPr>
        <w:pStyle w:val="Default"/>
        <w:rPr>
          <w:rFonts w:asciiTheme="minorHAnsi" w:hAnsiTheme="minorHAnsi"/>
          <w:color w:val="0000FF"/>
          <w:sz w:val="22"/>
          <w:szCs w:val="22"/>
        </w:rPr>
      </w:pPr>
      <w:r w:rsidRPr="004070D9">
        <w:rPr>
          <w:rFonts w:asciiTheme="minorHAnsi" w:hAnsiTheme="minorHAnsi"/>
          <w:color w:val="0000FF"/>
          <w:sz w:val="22"/>
          <w:szCs w:val="22"/>
        </w:rPr>
        <w:t>Title</w:t>
      </w:r>
    </w:p>
    <w:p w14:paraId="3AE9DB79" w14:textId="77777777" w:rsidR="00912350" w:rsidRPr="004070D9" w:rsidRDefault="00912350" w:rsidP="00912350">
      <w:pPr>
        <w:pStyle w:val="Default"/>
        <w:rPr>
          <w:rFonts w:asciiTheme="minorHAnsi" w:hAnsiTheme="minorHAnsi"/>
          <w:color w:val="0000FF"/>
          <w:sz w:val="22"/>
          <w:szCs w:val="22"/>
        </w:rPr>
      </w:pPr>
      <w:r w:rsidRPr="004070D9">
        <w:rPr>
          <w:rFonts w:asciiTheme="minorHAnsi" w:hAnsiTheme="minorHAnsi"/>
          <w:color w:val="0000FF"/>
          <w:sz w:val="22"/>
          <w:szCs w:val="22"/>
        </w:rPr>
        <w:t>Department</w:t>
      </w:r>
    </w:p>
    <w:p w14:paraId="389579B7" w14:textId="77777777" w:rsidR="00912350" w:rsidRPr="004070D9" w:rsidRDefault="00912350" w:rsidP="00912350">
      <w:pPr>
        <w:pStyle w:val="Default"/>
        <w:rPr>
          <w:rFonts w:asciiTheme="minorHAnsi" w:hAnsiTheme="minorHAnsi"/>
          <w:color w:val="0000FF"/>
          <w:sz w:val="22"/>
          <w:szCs w:val="22"/>
        </w:rPr>
      </w:pPr>
      <w:r w:rsidRPr="004070D9">
        <w:rPr>
          <w:rFonts w:asciiTheme="minorHAnsi" w:hAnsiTheme="minorHAnsi"/>
          <w:color w:val="0000FF"/>
          <w:sz w:val="22"/>
          <w:szCs w:val="22"/>
        </w:rPr>
        <w:t>Institution</w:t>
      </w:r>
    </w:p>
    <w:p w14:paraId="596B2344" w14:textId="77777777" w:rsidR="00912350" w:rsidRPr="0093575B" w:rsidRDefault="00912350" w:rsidP="00912350">
      <w:pPr>
        <w:rPr>
          <w:rFonts w:ascii="Arial" w:hAnsi="Arial" w:cs="Arial"/>
          <w:b/>
        </w:rPr>
      </w:pPr>
    </w:p>
    <w:p w14:paraId="2137D125" w14:textId="77777777" w:rsidR="007C2EAA" w:rsidRPr="00912350" w:rsidRDefault="007C2EAA" w:rsidP="00912350"/>
    <w:sectPr w:rsidR="007C2EAA" w:rsidRPr="00912350" w:rsidSect="00225F52">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CBB97" w16cex:dateUtc="2023-06-09T00: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C35FB" w14:textId="77777777" w:rsidR="000F04F9" w:rsidRDefault="000F04F9" w:rsidP="00206FC8">
      <w:r>
        <w:separator/>
      </w:r>
    </w:p>
  </w:endnote>
  <w:endnote w:type="continuationSeparator" w:id="0">
    <w:p w14:paraId="399793FE" w14:textId="77777777" w:rsidR="000F04F9" w:rsidRDefault="000F04F9" w:rsidP="00206FC8">
      <w:r>
        <w:continuationSeparator/>
      </w:r>
    </w:p>
  </w:endnote>
  <w:endnote w:type="continuationNotice" w:id="1">
    <w:p w14:paraId="54887D3A" w14:textId="77777777" w:rsidR="000F04F9" w:rsidRDefault="000F04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Bookshelf Symbol 3"/>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286D0" w14:textId="23FADEE5" w:rsidR="00CE1B97" w:rsidRPr="00B844B5" w:rsidRDefault="00CE1B97" w:rsidP="00206FC8">
    <w:pPr>
      <w:pStyle w:val="Footer"/>
      <w:jc w:val="right"/>
    </w:pPr>
    <w:r>
      <w:tab/>
    </w:r>
    <w:r>
      <w:tab/>
    </w:r>
    <w:r w:rsidRPr="00B844B5">
      <w:t xml:space="preserve">Page </w:t>
    </w:r>
    <w:r w:rsidRPr="00B844B5">
      <w:rPr>
        <w:bCs/>
      </w:rPr>
      <w:fldChar w:fldCharType="begin"/>
    </w:r>
    <w:r w:rsidRPr="00B844B5">
      <w:rPr>
        <w:bCs/>
      </w:rPr>
      <w:instrText xml:space="preserve"> PAGE </w:instrText>
    </w:r>
    <w:r w:rsidRPr="00B844B5">
      <w:rPr>
        <w:bCs/>
      </w:rPr>
      <w:fldChar w:fldCharType="separate"/>
    </w:r>
    <w:r>
      <w:rPr>
        <w:bCs/>
        <w:noProof/>
      </w:rPr>
      <w:t>21</w:t>
    </w:r>
    <w:r w:rsidRPr="00B844B5">
      <w:rPr>
        <w:bCs/>
      </w:rPr>
      <w:fldChar w:fldCharType="end"/>
    </w:r>
    <w:r w:rsidRPr="00B844B5">
      <w:t xml:space="preserve"> of </w:t>
    </w:r>
    <w:r w:rsidRPr="00B844B5">
      <w:rPr>
        <w:bCs/>
      </w:rPr>
      <w:fldChar w:fldCharType="begin"/>
    </w:r>
    <w:r w:rsidRPr="00B844B5">
      <w:rPr>
        <w:bCs/>
      </w:rPr>
      <w:instrText xml:space="preserve"> NUMPAGES  </w:instrText>
    </w:r>
    <w:r w:rsidRPr="00B844B5">
      <w:rPr>
        <w:bCs/>
      </w:rPr>
      <w:fldChar w:fldCharType="separate"/>
    </w:r>
    <w:r>
      <w:rPr>
        <w:bCs/>
        <w:noProof/>
      </w:rPr>
      <w:t>22</w:t>
    </w:r>
    <w:r w:rsidRPr="00B844B5">
      <w:rPr>
        <w:bCs/>
      </w:rPr>
      <w:fldChar w:fldCharType="end"/>
    </w:r>
  </w:p>
  <w:p w14:paraId="3C3AA192" w14:textId="77777777" w:rsidR="00CE1B97" w:rsidRDefault="00CE1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E5A89" w14:textId="66B96BAD" w:rsidR="00CE1B97" w:rsidRPr="00B844B5" w:rsidRDefault="00CE1B97" w:rsidP="008B01EF">
    <w:pPr>
      <w:pStyle w:val="Footer"/>
      <w:jc w:val="right"/>
    </w:pPr>
    <w:r>
      <w:tab/>
    </w:r>
    <w:r>
      <w:tab/>
    </w:r>
    <w:r w:rsidRPr="00B844B5">
      <w:t xml:space="preserve">Page </w:t>
    </w:r>
    <w:r w:rsidRPr="00B844B5">
      <w:rPr>
        <w:bCs/>
      </w:rPr>
      <w:fldChar w:fldCharType="begin"/>
    </w:r>
    <w:r w:rsidRPr="00B844B5">
      <w:rPr>
        <w:bCs/>
      </w:rPr>
      <w:instrText xml:space="preserve"> PAGE </w:instrText>
    </w:r>
    <w:r w:rsidRPr="00B844B5">
      <w:rPr>
        <w:bCs/>
      </w:rPr>
      <w:fldChar w:fldCharType="separate"/>
    </w:r>
    <w:r>
      <w:rPr>
        <w:bCs/>
        <w:noProof/>
      </w:rPr>
      <w:t>1</w:t>
    </w:r>
    <w:r w:rsidRPr="00B844B5">
      <w:rPr>
        <w:bCs/>
      </w:rPr>
      <w:fldChar w:fldCharType="end"/>
    </w:r>
    <w:r w:rsidRPr="00B844B5">
      <w:t xml:space="preserve"> of </w:t>
    </w:r>
    <w:r w:rsidRPr="00B844B5">
      <w:rPr>
        <w:bCs/>
      </w:rPr>
      <w:fldChar w:fldCharType="begin"/>
    </w:r>
    <w:r w:rsidRPr="00B844B5">
      <w:rPr>
        <w:bCs/>
      </w:rPr>
      <w:instrText xml:space="preserve"> NUMPAGES  </w:instrText>
    </w:r>
    <w:r w:rsidRPr="00B844B5">
      <w:rPr>
        <w:bCs/>
      </w:rPr>
      <w:fldChar w:fldCharType="separate"/>
    </w:r>
    <w:r>
      <w:rPr>
        <w:bCs/>
        <w:noProof/>
      </w:rPr>
      <w:t>22</w:t>
    </w:r>
    <w:r w:rsidRPr="00B844B5">
      <w:rPr>
        <w:bCs/>
      </w:rPr>
      <w:fldChar w:fldCharType="end"/>
    </w:r>
  </w:p>
  <w:p w14:paraId="06E413FD" w14:textId="77777777" w:rsidR="00CE1B97" w:rsidRDefault="00CE1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F4BC8" w14:textId="77777777" w:rsidR="000F04F9" w:rsidRDefault="000F04F9" w:rsidP="00206FC8">
      <w:r>
        <w:separator/>
      </w:r>
    </w:p>
  </w:footnote>
  <w:footnote w:type="continuationSeparator" w:id="0">
    <w:p w14:paraId="08B68A8C" w14:textId="77777777" w:rsidR="000F04F9" w:rsidRDefault="000F04F9" w:rsidP="00206FC8">
      <w:r>
        <w:continuationSeparator/>
      </w:r>
    </w:p>
  </w:footnote>
  <w:footnote w:type="continuationNotice" w:id="1">
    <w:p w14:paraId="06F6C993" w14:textId="77777777" w:rsidR="000F04F9" w:rsidRDefault="000F04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61CE2" w14:textId="77777777" w:rsidR="00CE1B97" w:rsidRPr="00ED2140" w:rsidRDefault="00CE1B97" w:rsidP="000846FA">
    <w:pPr>
      <w:rPr>
        <w:color w:val="0000FF"/>
        <w:sz w:val="24"/>
        <w:szCs w:val="24"/>
      </w:rPr>
    </w:pPr>
    <w:r w:rsidRPr="00ED2140">
      <w:rPr>
        <w:sz w:val="24"/>
        <w:szCs w:val="24"/>
      </w:rPr>
      <w:t xml:space="preserve">Project Title: </w:t>
    </w:r>
    <w:r w:rsidRPr="00ED2140">
      <w:rPr>
        <w:color w:val="0000FF"/>
        <w:sz w:val="24"/>
        <w:szCs w:val="24"/>
      </w:rPr>
      <w:t>Title</w:t>
    </w:r>
  </w:p>
  <w:p w14:paraId="074EF7BA" w14:textId="77777777" w:rsidR="00CE1B97" w:rsidRDefault="00CE1B97" w:rsidP="000846FA">
    <w:pPr>
      <w:rPr>
        <w:color w:val="0000FF"/>
        <w:sz w:val="24"/>
        <w:szCs w:val="24"/>
      </w:rPr>
    </w:pPr>
    <w:r w:rsidRPr="00ED2140">
      <w:rPr>
        <w:sz w:val="24"/>
        <w:szCs w:val="24"/>
      </w:rPr>
      <w:t xml:space="preserve">Principal Investigator: </w:t>
    </w:r>
    <w:r w:rsidRPr="00ED2140">
      <w:rPr>
        <w:color w:val="0000FF"/>
        <w:sz w:val="24"/>
        <w:szCs w:val="24"/>
      </w:rPr>
      <w:t>PI</w:t>
    </w:r>
  </w:p>
  <w:p w14:paraId="7B824427" w14:textId="77777777" w:rsidR="00CE1B97" w:rsidRDefault="00CE1B97" w:rsidP="000846FA">
    <w:pPr>
      <w:rPr>
        <w:color w:val="0000FF"/>
      </w:rPr>
    </w:pPr>
  </w:p>
  <w:p w14:paraId="4F7D851A" w14:textId="77777777" w:rsidR="00CE1B97" w:rsidRPr="00ED2140" w:rsidRDefault="00CE1B97" w:rsidP="000846FA">
    <w:pPr>
      <w:rPr>
        <w:color w:val="0000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101C4" w14:textId="77777777" w:rsidR="00CE1B97" w:rsidRPr="00E31062" w:rsidRDefault="00CE1B97" w:rsidP="008B01EF">
    <w:pPr>
      <w:rPr>
        <w:rFonts w:ascii="Times New Roman" w:hAnsi="Times New Roman"/>
        <w:smallCaps/>
      </w:rPr>
    </w:pPr>
    <w:r>
      <w:rPr>
        <w:noProof/>
      </w:rPr>
      <w:drawing>
        <wp:anchor distT="0" distB="0" distL="114300" distR="114300" simplePos="0" relativeHeight="251657216" behindDoc="0" locked="0" layoutInCell="1" allowOverlap="1" wp14:anchorId="32050ED0" wp14:editId="071609B9">
          <wp:simplePos x="0" y="0"/>
          <wp:positionH relativeFrom="column">
            <wp:posOffset>4732020</wp:posOffset>
          </wp:positionH>
          <wp:positionV relativeFrom="paragraph">
            <wp:posOffset>-103505</wp:posOffset>
          </wp:positionV>
          <wp:extent cx="1221740" cy="546100"/>
          <wp:effectExtent l="0" t="0" r="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74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37FAE9C" wp14:editId="045A7D8D">
          <wp:simplePos x="0" y="0"/>
          <wp:positionH relativeFrom="column">
            <wp:posOffset>3185160</wp:posOffset>
          </wp:positionH>
          <wp:positionV relativeFrom="paragraph">
            <wp:posOffset>-213360</wp:posOffset>
          </wp:positionV>
          <wp:extent cx="1295400" cy="654685"/>
          <wp:effectExtent l="0" t="0" r="0" b="0"/>
          <wp:wrapTight wrapText="bothSides">
            <wp:wrapPolygon edited="0">
              <wp:start x="0" y="0"/>
              <wp:lineTo x="0" y="20741"/>
              <wp:lineTo x="21282" y="20741"/>
              <wp:lineTo x="21282" y="0"/>
              <wp:lineTo x="0" y="0"/>
            </wp:wrapPolygon>
          </wp:wrapTight>
          <wp:docPr id="2" name="Picture 6" descr="BMC-LOGOS 12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MC-LOGOS 12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062">
      <w:rPr>
        <w:rFonts w:ascii="Times New Roman" w:hAnsi="Times New Roman"/>
        <w:smallCaps/>
      </w:rPr>
      <w:t xml:space="preserve">Boston Medical Center and the </w:t>
    </w:r>
  </w:p>
  <w:p w14:paraId="006DA45C" w14:textId="77777777" w:rsidR="00CE1B97" w:rsidRDefault="00CE1B97" w:rsidP="008B01EF">
    <w:pPr>
      <w:rPr>
        <w:rFonts w:ascii="Times New Roman" w:hAnsi="Times New Roman"/>
        <w:smallCaps/>
      </w:rPr>
    </w:pPr>
    <w:r w:rsidRPr="00E31062">
      <w:rPr>
        <w:rFonts w:ascii="Times New Roman" w:hAnsi="Times New Roman"/>
        <w:smallCaps/>
      </w:rPr>
      <w:t xml:space="preserve">Boston </w:t>
    </w:r>
    <w:r>
      <w:rPr>
        <w:rFonts w:ascii="Times New Roman" w:hAnsi="Times New Roman"/>
        <w:smallCaps/>
      </w:rPr>
      <w:t>University Schools of Medicine,</w:t>
    </w:r>
  </w:p>
  <w:p w14:paraId="0946FCF8" w14:textId="77777777" w:rsidR="00CE1B97" w:rsidRDefault="00CE1B97" w:rsidP="008B01EF">
    <w:pPr>
      <w:rPr>
        <w:rFonts w:ascii="Times New Roman" w:hAnsi="Times New Roman"/>
        <w:smallCaps/>
      </w:rPr>
    </w:pPr>
    <w:r>
      <w:rPr>
        <w:rFonts w:ascii="Times New Roman" w:hAnsi="Times New Roman"/>
        <w:smallCaps/>
      </w:rPr>
      <w:t>Public Health and Dental Medicine</w:t>
    </w:r>
  </w:p>
  <w:p w14:paraId="03637BA2" w14:textId="77777777" w:rsidR="00CE1B97" w:rsidRDefault="00CE1B97" w:rsidP="008B01EF">
    <w:pPr>
      <w:rPr>
        <w:rFonts w:ascii="Times New Roman" w:hAnsi="Times New Roman"/>
        <w:smallCaps/>
      </w:rPr>
    </w:pPr>
  </w:p>
  <w:p w14:paraId="1A8AA40C" w14:textId="77777777" w:rsidR="00CE1B97" w:rsidRPr="00ED2140" w:rsidRDefault="00CE1B97" w:rsidP="000846FA">
    <w:pPr>
      <w:rPr>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1E0"/>
    <w:multiLevelType w:val="hybridMultilevel"/>
    <w:tmpl w:val="24368AB0"/>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B5BDE"/>
    <w:multiLevelType w:val="multilevel"/>
    <w:tmpl w:val="555AC3B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15:restartNumberingAfterBreak="0">
    <w:nsid w:val="14497A4E"/>
    <w:multiLevelType w:val="hybridMultilevel"/>
    <w:tmpl w:val="EDB6F9C2"/>
    <w:lvl w:ilvl="0" w:tplc="0C28A1CE">
      <w:start w:val="1"/>
      <w:numFmt w:val="decimal"/>
      <w:lvlText w:val="%1."/>
      <w:lvlJc w:val="left"/>
      <w:pPr>
        <w:ind w:left="720" w:hanging="360"/>
      </w:pPr>
      <w:rPr>
        <w:rFonts w:cs="Times New Roman" w:hint="default"/>
        <w:sz w:val="24"/>
      </w:rPr>
    </w:lvl>
    <w:lvl w:ilvl="1" w:tplc="04090003">
      <w:start w:val="1"/>
      <w:numFmt w:val="bullet"/>
      <w:lvlText w:val="o"/>
      <w:lvlJc w:val="left"/>
      <w:pPr>
        <w:ind w:left="1440" w:hanging="360"/>
      </w:pPr>
      <w:rPr>
        <w:rFonts w:ascii="Courier New" w:hAnsi="Courier New" w:hint="default"/>
      </w:rPr>
    </w:lvl>
    <w:lvl w:ilvl="2" w:tplc="4BCE9B4C">
      <w:start w:val="1"/>
      <w:numFmt w:val="decimal"/>
      <w:lvlText w:val="%3."/>
      <w:lvlJc w:val="left"/>
      <w:pPr>
        <w:ind w:left="2244" w:hanging="444"/>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E5FBF"/>
    <w:multiLevelType w:val="hybridMultilevel"/>
    <w:tmpl w:val="F286B33C"/>
    <w:lvl w:ilvl="0" w:tplc="0C28A1CE">
      <w:start w:val="1"/>
      <w:numFmt w:val="decimal"/>
      <w:lvlText w:val="%1."/>
      <w:lvlJc w:val="left"/>
      <w:pPr>
        <w:ind w:left="720" w:hanging="360"/>
      </w:pPr>
      <w:rPr>
        <w:rFonts w:cs="Times New Roman" w:hint="default"/>
        <w:sz w:val="24"/>
      </w:rPr>
    </w:lvl>
    <w:lvl w:ilvl="1" w:tplc="04090005">
      <w:start w:val="1"/>
      <w:numFmt w:val="bullet"/>
      <w:lvlText w:val=""/>
      <w:lvlJc w:val="left"/>
      <w:pPr>
        <w:ind w:left="1440" w:hanging="360"/>
      </w:pPr>
      <w:rPr>
        <w:rFonts w:ascii="Wingdings" w:hAnsi="Wingdings" w:hint="default"/>
      </w:rPr>
    </w:lvl>
    <w:lvl w:ilvl="2" w:tplc="4BCE9B4C">
      <w:start w:val="1"/>
      <w:numFmt w:val="decimal"/>
      <w:lvlText w:val="%3."/>
      <w:lvlJc w:val="left"/>
      <w:pPr>
        <w:ind w:left="2244" w:hanging="444"/>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B27E1"/>
    <w:multiLevelType w:val="multilevel"/>
    <w:tmpl w:val="3E325AAA"/>
    <w:styleLink w:val="Numberdotnumber"/>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1.%2.%3.%4"/>
      <w:lvlJc w:val="left"/>
      <w:pPr>
        <w:ind w:left="1440" w:hanging="360"/>
      </w:pPr>
      <w:rPr>
        <w:rFonts w:cs="Times New Roman" w:hint="default"/>
      </w:rPr>
    </w:lvl>
    <w:lvl w:ilvl="4">
      <w:start w:val="1"/>
      <w:numFmt w:val="decimal"/>
      <w:lvlText w:val="%1.%2.%3.%4.%5"/>
      <w:lvlJc w:val="left"/>
      <w:pPr>
        <w:ind w:left="1800" w:hanging="360"/>
      </w:pPr>
      <w:rPr>
        <w:rFonts w:cs="Times New Roman" w:hint="default"/>
      </w:rPr>
    </w:lvl>
    <w:lvl w:ilvl="5">
      <w:start w:val="1"/>
      <w:numFmt w:val="decimal"/>
      <w:lvlText w:val="%1.%2.%3.%4.%5.%6"/>
      <w:lvlJc w:val="left"/>
      <w:pPr>
        <w:ind w:left="2160" w:hanging="360"/>
      </w:pPr>
      <w:rPr>
        <w:rFonts w:cs="Times New Roman" w:hint="default"/>
      </w:rPr>
    </w:lvl>
    <w:lvl w:ilvl="6">
      <w:start w:val="1"/>
      <w:numFmt w:val="decimal"/>
      <w:lvlText w:val="%1.%2.%3.%4.%5.%6.%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17DF6E67"/>
    <w:multiLevelType w:val="hybridMultilevel"/>
    <w:tmpl w:val="BB3C8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057DC"/>
    <w:multiLevelType w:val="hybridMultilevel"/>
    <w:tmpl w:val="93326D8A"/>
    <w:lvl w:ilvl="0" w:tplc="04090005">
      <w:start w:val="1"/>
      <w:numFmt w:val="bullet"/>
      <w:lvlText w:val=""/>
      <w:lvlJc w:val="left"/>
      <w:pPr>
        <w:ind w:left="1587" w:hanging="360"/>
      </w:pPr>
      <w:rPr>
        <w:rFonts w:ascii="Wingdings" w:hAnsi="Wingdings"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7" w15:restartNumberingAfterBreak="0">
    <w:nsid w:val="2541561D"/>
    <w:multiLevelType w:val="multilevel"/>
    <w:tmpl w:val="D6308394"/>
    <w:styleLink w:val="leftwardmulti"/>
    <w:lvl w:ilvl="0">
      <w:start w:val="1"/>
      <w:numFmt w:val="upperRoman"/>
      <w:lvlText w:val="%1."/>
      <w:lvlJc w:val="left"/>
      <w:pPr>
        <w:ind w:left="288" w:hanging="288"/>
      </w:pPr>
      <w:rPr>
        <w:rFonts w:ascii="Calibri" w:hAnsi="Calibri" w:cs="Times New Roman" w:hint="default"/>
        <w:b w:val="0"/>
        <w:i w:val="0"/>
        <w:caps w:val="0"/>
        <w:strike w:val="0"/>
        <w:dstrike w:val="0"/>
        <w:vanish w:val="0"/>
        <w:sz w:val="22"/>
        <w:u w:val="none"/>
        <w:vertAlign w:val="baseline"/>
      </w:rPr>
    </w:lvl>
    <w:lvl w:ilvl="1">
      <w:start w:val="1"/>
      <w:numFmt w:val="upperLetter"/>
      <w:lvlText w:val="%2."/>
      <w:lvlJc w:val="left"/>
      <w:pPr>
        <w:ind w:left="576" w:hanging="288"/>
      </w:pPr>
      <w:rPr>
        <w:rFonts w:ascii="Calibri" w:hAnsi="Calibri" w:cs="Times New Roman" w:hint="default"/>
        <w:b w:val="0"/>
        <w:i w:val="0"/>
        <w:caps w:val="0"/>
        <w:strike w:val="0"/>
        <w:dstrike w:val="0"/>
        <w:vanish w:val="0"/>
        <w:sz w:val="22"/>
        <w:u w:val="none"/>
        <w:vertAlign w:val="baseline"/>
      </w:rPr>
    </w:lvl>
    <w:lvl w:ilvl="2">
      <w:start w:val="1"/>
      <w:numFmt w:val="lowerRoman"/>
      <w:lvlText w:val="%3."/>
      <w:lvlJc w:val="right"/>
      <w:pPr>
        <w:ind w:left="792" w:hanging="216"/>
      </w:pPr>
      <w:rPr>
        <w:rFonts w:ascii="Calibri" w:hAnsi="Calibri" w:cs="Times New Roman" w:hint="default"/>
        <w:b w:val="0"/>
        <w:i w:val="0"/>
        <w:caps w:val="0"/>
        <w:strike w:val="0"/>
        <w:dstrike w:val="0"/>
        <w:vanish w:val="0"/>
        <w:sz w:val="22"/>
        <w:u w:val="none"/>
        <w:vertAlign w:val="baseline"/>
      </w:rPr>
    </w:lvl>
    <w:lvl w:ilvl="3">
      <w:start w:val="1"/>
      <w:numFmt w:val="decimal"/>
      <w:lvlText w:val="%4."/>
      <w:lvlJc w:val="left"/>
      <w:pPr>
        <w:ind w:left="1080" w:hanging="288"/>
      </w:pPr>
      <w:rPr>
        <w:rFonts w:ascii="Calibri" w:hAnsi="Calibri" w:cs="Times New Roman" w:hint="default"/>
        <w:b w:val="0"/>
        <w:i w:val="0"/>
        <w:caps w:val="0"/>
        <w:strike w:val="0"/>
        <w:dstrike w:val="0"/>
        <w:vanish w:val="0"/>
        <w:sz w:val="22"/>
        <w:u w:val="none"/>
        <w:vertAlign w:val="baseline"/>
      </w:rPr>
    </w:lvl>
    <w:lvl w:ilvl="4">
      <w:start w:val="1"/>
      <w:numFmt w:val="lowerLetter"/>
      <w:lvlText w:val="%5."/>
      <w:lvlJc w:val="left"/>
      <w:pPr>
        <w:ind w:left="1368" w:hanging="288"/>
      </w:pPr>
      <w:rPr>
        <w:rFonts w:ascii="Calibri" w:hAnsi="Calibri" w:cs="Times New Roman" w:hint="default"/>
        <w:b w:val="0"/>
        <w:i w:val="0"/>
        <w:caps w:val="0"/>
        <w:strike w:val="0"/>
        <w:dstrike w:val="0"/>
        <w:vanish w:val="0"/>
        <w:sz w:val="22"/>
        <w:u w:val="none"/>
        <w:vertAlign w:val="baseline"/>
      </w:rPr>
    </w:lvl>
    <w:lvl w:ilvl="5">
      <w:start w:val="1"/>
      <w:numFmt w:val="lowerRoman"/>
      <w:lvlText w:val="%6."/>
      <w:lvlJc w:val="right"/>
      <w:pPr>
        <w:ind w:left="1656" w:hanging="288"/>
      </w:pPr>
      <w:rPr>
        <w:rFonts w:ascii="Calibri" w:hAnsi="Calibri" w:cs="Times New Roman" w:hint="default"/>
        <w:b w:val="0"/>
        <w:i w:val="0"/>
        <w:caps w:val="0"/>
        <w:strike w:val="0"/>
        <w:dstrike w:val="0"/>
        <w:vanish w:val="0"/>
        <w:sz w:val="22"/>
        <w:u w:val="none"/>
        <w:vertAlign w:val="baseline"/>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2802086B"/>
    <w:multiLevelType w:val="hybridMultilevel"/>
    <w:tmpl w:val="2B4C5F5E"/>
    <w:lvl w:ilvl="0" w:tplc="545EF40A">
      <w:start w:val="1"/>
      <w:numFmt w:val="bullet"/>
      <w:lvlText w:val=""/>
      <w:lvlJc w:val="left"/>
      <w:pPr>
        <w:ind w:left="1587" w:hanging="360"/>
      </w:pPr>
      <w:rPr>
        <w:rFonts w:ascii="Symbol" w:hAnsi="Symbol"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9" w15:restartNumberingAfterBreak="0">
    <w:nsid w:val="2A2752ED"/>
    <w:multiLevelType w:val="hybridMultilevel"/>
    <w:tmpl w:val="1878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A3096"/>
    <w:multiLevelType w:val="hybridMultilevel"/>
    <w:tmpl w:val="7390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795A63"/>
    <w:multiLevelType w:val="hybridMultilevel"/>
    <w:tmpl w:val="A71A1C44"/>
    <w:lvl w:ilvl="0" w:tplc="0C28A1CE">
      <w:start w:val="1"/>
      <w:numFmt w:val="decimal"/>
      <w:lvlText w:val="%1."/>
      <w:lvlJc w:val="left"/>
      <w:pPr>
        <w:ind w:left="720" w:hanging="360"/>
      </w:pPr>
      <w:rPr>
        <w:rFonts w:cs="Times New Roman" w:hint="default"/>
        <w:sz w:val="24"/>
      </w:rPr>
    </w:lvl>
    <w:lvl w:ilvl="1" w:tplc="04090005">
      <w:start w:val="1"/>
      <w:numFmt w:val="bullet"/>
      <w:lvlText w:val=""/>
      <w:lvlJc w:val="left"/>
      <w:pPr>
        <w:ind w:left="1440" w:hanging="360"/>
      </w:pPr>
      <w:rPr>
        <w:rFonts w:ascii="Wingdings" w:hAnsi="Wingdings" w:hint="default"/>
      </w:rPr>
    </w:lvl>
    <w:lvl w:ilvl="2" w:tplc="4BCE9B4C">
      <w:start w:val="1"/>
      <w:numFmt w:val="decimal"/>
      <w:lvlText w:val="%3."/>
      <w:lvlJc w:val="left"/>
      <w:pPr>
        <w:ind w:left="2244" w:hanging="444"/>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8791A"/>
    <w:multiLevelType w:val="hybridMultilevel"/>
    <w:tmpl w:val="48CE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DA0DD8"/>
    <w:multiLevelType w:val="hybridMultilevel"/>
    <w:tmpl w:val="0CC4403A"/>
    <w:lvl w:ilvl="0" w:tplc="04090001">
      <w:start w:val="1"/>
      <w:numFmt w:val="bullet"/>
      <w:lvlText w:val=""/>
      <w:lvlJc w:val="left"/>
      <w:pPr>
        <w:ind w:left="1260" w:hanging="360"/>
      </w:pPr>
      <w:rPr>
        <w:rFonts w:ascii="Symbol" w:hAnsi="Symbol" w:hint="default"/>
      </w:rPr>
    </w:lvl>
    <w:lvl w:ilvl="1" w:tplc="5A026BA4">
      <w:numFmt w:val="bullet"/>
      <w:lvlText w:val="•"/>
      <w:lvlJc w:val="left"/>
      <w:pPr>
        <w:ind w:left="2340" w:hanging="720"/>
      </w:pPr>
      <w:rPr>
        <w:rFonts w:ascii="Calibri" w:eastAsia="Times New Roman" w:hAnsi="Calibri"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53D9658F"/>
    <w:multiLevelType w:val="hybridMultilevel"/>
    <w:tmpl w:val="E7E4D5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CC4F5B"/>
    <w:multiLevelType w:val="hybridMultilevel"/>
    <w:tmpl w:val="4E02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6654DD"/>
    <w:multiLevelType w:val="hybridMultilevel"/>
    <w:tmpl w:val="F094FE7C"/>
    <w:lvl w:ilvl="0" w:tplc="04090005">
      <w:start w:val="1"/>
      <w:numFmt w:val="bullet"/>
      <w:lvlText w:val=""/>
      <w:lvlJc w:val="left"/>
      <w:pPr>
        <w:ind w:left="1587" w:hanging="360"/>
      </w:pPr>
      <w:rPr>
        <w:rFonts w:ascii="Wingdings" w:hAnsi="Wingdings"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17" w15:restartNumberingAfterBreak="0">
    <w:nsid w:val="67DC22C6"/>
    <w:multiLevelType w:val="hybridMultilevel"/>
    <w:tmpl w:val="86B0A13C"/>
    <w:lvl w:ilvl="0" w:tplc="04090003">
      <w:start w:val="1"/>
      <w:numFmt w:val="bullet"/>
      <w:lvlText w:val="o"/>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F0D045E"/>
    <w:multiLevelType w:val="hybridMultilevel"/>
    <w:tmpl w:val="947C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DC3EC4"/>
    <w:multiLevelType w:val="hybridMultilevel"/>
    <w:tmpl w:val="5A5AAA10"/>
    <w:lvl w:ilvl="0" w:tplc="04090005">
      <w:start w:val="1"/>
      <w:numFmt w:val="bullet"/>
      <w:lvlText w:val=""/>
      <w:lvlJc w:val="left"/>
      <w:pPr>
        <w:ind w:left="1587" w:hanging="360"/>
      </w:pPr>
      <w:rPr>
        <w:rFonts w:ascii="Wingdings" w:hAnsi="Wingdings"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20" w15:restartNumberingAfterBreak="0">
    <w:nsid w:val="7D271F63"/>
    <w:multiLevelType w:val="hybridMultilevel"/>
    <w:tmpl w:val="95F69B4C"/>
    <w:lvl w:ilvl="0" w:tplc="0C28A1CE">
      <w:start w:val="1"/>
      <w:numFmt w:val="decimal"/>
      <w:lvlText w:val="%1."/>
      <w:lvlJc w:val="left"/>
      <w:pPr>
        <w:ind w:left="720" w:hanging="360"/>
      </w:pPr>
      <w:rPr>
        <w:rFonts w:cs="Times New Roman" w:hint="default"/>
        <w:sz w:val="24"/>
      </w:rPr>
    </w:lvl>
    <w:lvl w:ilvl="1" w:tplc="04090005">
      <w:start w:val="1"/>
      <w:numFmt w:val="bullet"/>
      <w:lvlText w:val=""/>
      <w:lvlJc w:val="left"/>
      <w:pPr>
        <w:ind w:left="1440" w:hanging="360"/>
      </w:pPr>
      <w:rPr>
        <w:rFonts w:ascii="Wingdings" w:hAnsi="Wingdings" w:hint="default"/>
      </w:rPr>
    </w:lvl>
    <w:lvl w:ilvl="2" w:tplc="4BCE9B4C">
      <w:start w:val="1"/>
      <w:numFmt w:val="decimal"/>
      <w:lvlText w:val="%3."/>
      <w:lvlJc w:val="left"/>
      <w:pPr>
        <w:ind w:left="2244" w:hanging="444"/>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4"/>
  </w:num>
  <w:num w:numId="4">
    <w:abstractNumId w:val="9"/>
  </w:num>
  <w:num w:numId="5">
    <w:abstractNumId w:val="2"/>
  </w:num>
  <w:num w:numId="6">
    <w:abstractNumId w:val="0"/>
  </w:num>
  <w:num w:numId="7">
    <w:abstractNumId w:val="13"/>
  </w:num>
  <w:num w:numId="8">
    <w:abstractNumId w:val="18"/>
  </w:num>
  <w:num w:numId="9">
    <w:abstractNumId w:val="8"/>
  </w:num>
  <w:num w:numId="10">
    <w:abstractNumId w:val="6"/>
  </w:num>
  <w:num w:numId="11">
    <w:abstractNumId w:val="16"/>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1"/>
  </w:num>
  <w:num w:numId="21">
    <w:abstractNumId w:val="20"/>
  </w:num>
  <w:num w:numId="22">
    <w:abstractNumId w:val="3"/>
  </w:num>
  <w:num w:numId="23">
    <w:abstractNumId w:val="17"/>
  </w:num>
  <w:num w:numId="24">
    <w:abstractNumId w:val="10"/>
  </w:num>
  <w:num w:numId="25">
    <w:abstractNumId w:val="15"/>
  </w:num>
  <w:num w:numId="26">
    <w:abstractNumId w:val="5"/>
  </w:num>
  <w:num w:numId="2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247"/>
    <w:rsid w:val="000006B4"/>
    <w:rsid w:val="00001E63"/>
    <w:rsid w:val="00003D61"/>
    <w:rsid w:val="000059DC"/>
    <w:rsid w:val="00006869"/>
    <w:rsid w:val="00012F0D"/>
    <w:rsid w:val="00020142"/>
    <w:rsid w:val="00020E23"/>
    <w:rsid w:val="00021C1B"/>
    <w:rsid w:val="0002202A"/>
    <w:rsid w:val="0002280A"/>
    <w:rsid w:val="000232C8"/>
    <w:rsid w:val="0002382A"/>
    <w:rsid w:val="00030755"/>
    <w:rsid w:val="00033D1E"/>
    <w:rsid w:val="00034253"/>
    <w:rsid w:val="0003457E"/>
    <w:rsid w:val="00037B3B"/>
    <w:rsid w:val="000423C7"/>
    <w:rsid w:val="00047C56"/>
    <w:rsid w:val="00050CDF"/>
    <w:rsid w:val="000519D6"/>
    <w:rsid w:val="00051D87"/>
    <w:rsid w:val="00062385"/>
    <w:rsid w:val="0006353A"/>
    <w:rsid w:val="0007157F"/>
    <w:rsid w:val="0007403F"/>
    <w:rsid w:val="00075A73"/>
    <w:rsid w:val="00080266"/>
    <w:rsid w:val="0008068A"/>
    <w:rsid w:val="000846FA"/>
    <w:rsid w:val="00084F4B"/>
    <w:rsid w:val="000858B5"/>
    <w:rsid w:val="00091ADE"/>
    <w:rsid w:val="00093EA5"/>
    <w:rsid w:val="00095759"/>
    <w:rsid w:val="000962D8"/>
    <w:rsid w:val="0009777B"/>
    <w:rsid w:val="000A297B"/>
    <w:rsid w:val="000A3076"/>
    <w:rsid w:val="000A5D34"/>
    <w:rsid w:val="000A6DAC"/>
    <w:rsid w:val="000B0224"/>
    <w:rsid w:val="000B028D"/>
    <w:rsid w:val="000B10A1"/>
    <w:rsid w:val="000B6823"/>
    <w:rsid w:val="000B6889"/>
    <w:rsid w:val="000B77EA"/>
    <w:rsid w:val="000C36B8"/>
    <w:rsid w:val="000C4078"/>
    <w:rsid w:val="000D5AFA"/>
    <w:rsid w:val="000E0D48"/>
    <w:rsid w:val="000E34A9"/>
    <w:rsid w:val="000E752D"/>
    <w:rsid w:val="000F04F9"/>
    <w:rsid w:val="000F0799"/>
    <w:rsid w:val="000F31BC"/>
    <w:rsid w:val="000F352F"/>
    <w:rsid w:val="000F3CF0"/>
    <w:rsid w:val="000F629D"/>
    <w:rsid w:val="000F6F29"/>
    <w:rsid w:val="00102941"/>
    <w:rsid w:val="001038B7"/>
    <w:rsid w:val="00106954"/>
    <w:rsid w:val="00111A5A"/>
    <w:rsid w:val="00115BF2"/>
    <w:rsid w:val="0011788B"/>
    <w:rsid w:val="00121F7B"/>
    <w:rsid w:val="00124A31"/>
    <w:rsid w:val="001277B4"/>
    <w:rsid w:val="001309F5"/>
    <w:rsid w:val="00132BE8"/>
    <w:rsid w:val="00132D76"/>
    <w:rsid w:val="00133FFC"/>
    <w:rsid w:val="00135037"/>
    <w:rsid w:val="00136064"/>
    <w:rsid w:val="001360E5"/>
    <w:rsid w:val="0013701F"/>
    <w:rsid w:val="00137800"/>
    <w:rsid w:val="00140D4D"/>
    <w:rsid w:val="00143311"/>
    <w:rsid w:val="0014706A"/>
    <w:rsid w:val="00147DB5"/>
    <w:rsid w:val="00151640"/>
    <w:rsid w:val="00160DC5"/>
    <w:rsid w:val="00162C90"/>
    <w:rsid w:val="0016580C"/>
    <w:rsid w:val="00167E75"/>
    <w:rsid w:val="00172539"/>
    <w:rsid w:val="00173678"/>
    <w:rsid w:val="001810DD"/>
    <w:rsid w:val="001842CD"/>
    <w:rsid w:val="0018449F"/>
    <w:rsid w:val="001860FD"/>
    <w:rsid w:val="00186C86"/>
    <w:rsid w:val="0018724E"/>
    <w:rsid w:val="001872DC"/>
    <w:rsid w:val="001928BB"/>
    <w:rsid w:val="00193171"/>
    <w:rsid w:val="00193EB2"/>
    <w:rsid w:val="00194159"/>
    <w:rsid w:val="0019632F"/>
    <w:rsid w:val="001A43F9"/>
    <w:rsid w:val="001A4D7F"/>
    <w:rsid w:val="001A56B5"/>
    <w:rsid w:val="001A6EB3"/>
    <w:rsid w:val="001B3A6F"/>
    <w:rsid w:val="001B55F6"/>
    <w:rsid w:val="001B7427"/>
    <w:rsid w:val="001B763B"/>
    <w:rsid w:val="001C0439"/>
    <w:rsid w:val="001C405A"/>
    <w:rsid w:val="001C46C9"/>
    <w:rsid w:val="001D2750"/>
    <w:rsid w:val="001D5371"/>
    <w:rsid w:val="001E2E0F"/>
    <w:rsid w:val="001E67AE"/>
    <w:rsid w:val="001E6A75"/>
    <w:rsid w:val="001F559F"/>
    <w:rsid w:val="001F5BE9"/>
    <w:rsid w:val="001F7505"/>
    <w:rsid w:val="00200623"/>
    <w:rsid w:val="00205B0E"/>
    <w:rsid w:val="002069E8"/>
    <w:rsid w:val="00206FC8"/>
    <w:rsid w:val="0020743D"/>
    <w:rsid w:val="00207BB4"/>
    <w:rsid w:val="00212382"/>
    <w:rsid w:val="0021439D"/>
    <w:rsid w:val="00217996"/>
    <w:rsid w:val="00221824"/>
    <w:rsid w:val="00221EFA"/>
    <w:rsid w:val="00225F52"/>
    <w:rsid w:val="00227EA3"/>
    <w:rsid w:val="00235DC6"/>
    <w:rsid w:val="00240CCD"/>
    <w:rsid w:val="0024132F"/>
    <w:rsid w:val="002455BD"/>
    <w:rsid w:val="0024755F"/>
    <w:rsid w:val="00251709"/>
    <w:rsid w:val="00254F95"/>
    <w:rsid w:val="00256495"/>
    <w:rsid w:val="00257412"/>
    <w:rsid w:val="002650FF"/>
    <w:rsid w:val="0027060C"/>
    <w:rsid w:val="00270D04"/>
    <w:rsid w:val="00272BCA"/>
    <w:rsid w:val="002773F3"/>
    <w:rsid w:val="00284D80"/>
    <w:rsid w:val="0028546B"/>
    <w:rsid w:val="0028787F"/>
    <w:rsid w:val="002920A2"/>
    <w:rsid w:val="002934C0"/>
    <w:rsid w:val="00295AAD"/>
    <w:rsid w:val="00296B95"/>
    <w:rsid w:val="0029715F"/>
    <w:rsid w:val="002A0052"/>
    <w:rsid w:val="002A04B3"/>
    <w:rsid w:val="002A12C4"/>
    <w:rsid w:val="002A1BE3"/>
    <w:rsid w:val="002A38DE"/>
    <w:rsid w:val="002A3A63"/>
    <w:rsid w:val="002A54B0"/>
    <w:rsid w:val="002A5A56"/>
    <w:rsid w:val="002B4FE8"/>
    <w:rsid w:val="002B6949"/>
    <w:rsid w:val="002B6F2F"/>
    <w:rsid w:val="002C15F1"/>
    <w:rsid w:val="002C4FB5"/>
    <w:rsid w:val="002D28ED"/>
    <w:rsid w:val="002D58D8"/>
    <w:rsid w:val="002D6737"/>
    <w:rsid w:val="002E3BF4"/>
    <w:rsid w:val="002E42E9"/>
    <w:rsid w:val="002E522D"/>
    <w:rsid w:val="002E6E99"/>
    <w:rsid w:val="002E722F"/>
    <w:rsid w:val="002E751E"/>
    <w:rsid w:val="002F1C3F"/>
    <w:rsid w:val="002F6471"/>
    <w:rsid w:val="0030007E"/>
    <w:rsid w:val="00306894"/>
    <w:rsid w:val="003075F9"/>
    <w:rsid w:val="00313D8E"/>
    <w:rsid w:val="00314056"/>
    <w:rsid w:val="00316FC7"/>
    <w:rsid w:val="003170DA"/>
    <w:rsid w:val="00321315"/>
    <w:rsid w:val="003251D2"/>
    <w:rsid w:val="00330F3E"/>
    <w:rsid w:val="0033463B"/>
    <w:rsid w:val="0033591E"/>
    <w:rsid w:val="00336924"/>
    <w:rsid w:val="0033703E"/>
    <w:rsid w:val="00344C29"/>
    <w:rsid w:val="00346F3C"/>
    <w:rsid w:val="00347129"/>
    <w:rsid w:val="003506D1"/>
    <w:rsid w:val="0035299F"/>
    <w:rsid w:val="003540FE"/>
    <w:rsid w:val="00356549"/>
    <w:rsid w:val="00357837"/>
    <w:rsid w:val="003579FE"/>
    <w:rsid w:val="00357A80"/>
    <w:rsid w:val="003634CC"/>
    <w:rsid w:val="0036400F"/>
    <w:rsid w:val="00370341"/>
    <w:rsid w:val="00374B93"/>
    <w:rsid w:val="00375438"/>
    <w:rsid w:val="00382437"/>
    <w:rsid w:val="00384DCA"/>
    <w:rsid w:val="003857F7"/>
    <w:rsid w:val="00386627"/>
    <w:rsid w:val="003A0116"/>
    <w:rsid w:val="003A0C35"/>
    <w:rsid w:val="003A3B7E"/>
    <w:rsid w:val="003A6C30"/>
    <w:rsid w:val="003B0460"/>
    <w:rsid w:val="003B0E48"/>
    <w:rsid w:val="003B2590"/>
    <w:rsid w:val="003B36DC"/>
    <w:rsid w:val="003B4BB5"/>
    <w:rsid w:val="003B519D"/>
    <w:rsid w:val="003B7147"/>
    <w:rsid w:val="003C061C"/>
    <w:rsid w:val="003C0E0F"/>
    <w:rsid w:val="003C2EEF"/>
    <w:rsid w:val="003C39D1"/>
    <w:rsid w:val="003D2007"/>
    <w:rsid w:val="003E191D"/>
    <w:rsid w:val="003E325F"/>
    <w:rsid w:val="003E32F7"/>
    <w:rsid w:val="003F354C"/>
    <w:rsid w:val="0040089B"/>
    <w:rsid w:val="00401385"/>
    <w:rsid w:val="0040372D"/>
    <w:rsid w:val="00410DF2"/>
    <w:rsid w:val="0041109F"/>
    <w:rsid w:val="004154C7"/>
    <w:rsid w:val="00423335"/>
    <w:rsid w:val="00432484"/>
    <w:rsid w:val="004467C3"/>
    <w:rsid w:val="00447636"/>
    <w:rsid w:val="00447E74"/>
    <w:rsid w:val="004502D7"/>
    <w:rsid w:val="00451C11"/>
    <w:rsid w:val="004562CC"/>
    <w:rsid w:val="00463FD8"/>
    <w:rsid w:val="004648DC"/>
    <w:rsid w:val="00466B42"/>
    <w:rsid w:val="00466EBA"/>
    <w:rsid w:val="004671E5"/>
    <w:rsid w:val="004678A1"/>
    <w:rsid w:val="00470815"/>
    <w:rsid w:val="00472582"/>
    <w:rsid w:val="00475AF3"/>
    <w:rsid w:val="00475BA1"/>
    <w:rsid w:val="00475D46"/>
    <w:rsid w:val="00481D1D"/>
    <w:rsid w:val="004940FD"/>
    <w:rsid w:val="00497642"/>
    <w:rsid w:val="004A3A1F"/>
    <w:rsid w:val="004A5F37"/>
    <w:rsid w:val="004B2550"/>
    <w:rsid w:val="004B790A"/>
    <w:rsid w:val="004C478D"/>
    <w:rsid w:val="004D0DB5"/>
    <w:rsid w:val="004D1D5C"/>
    <w:rsid w:val="004D212A"/>
    <w:rsid w:val="004D3614"/>
    <w:rsid w:val="004D4103"/>
    <w:rsid w:val="004D69F9"/>
    <w:rsid w:val="004E23EA"/>
    <w:rsid w:val="004E722F"/>
    <w:rsid w:val="004E743E"/>
    <w:rsid w:val="004E7EA7"/>
    <w:rsid w:val="004F1C76"/>
    <w:rsid w:val="00501A1E"/>
    <w:rsid w:val="00502162"/>
    <w:rsid w:val="00503D29"/>
    <w:rsid w:val="00504EF8"/>
    <w:rsid w:val="00513C41"/>
    <w:rsid w:val="005146AD"/>
    <w:rsid w:val="00522B6E"/>
    <w:rsid w:val="00525F6D"/>
    <w:rsid w:val="00533F4A"/>
    <w:rsid w:val="00534074"/>
    <w:rsid w:val="005351A4"/>
    <w:rsid w:val="00537B08"/>
    <w:rsid w:val="00541D37"/>
    <w:rsid w:val="0054351D"/>
    <w:rsid w:val="00546137"/>
    <w:rsid w:val="00546DE2"/>
    <w:rsid w:val="00550D10"/>
    <w:rsid w:val="00551D2B"/>
    <w:rsid w:val="00557887"/>
    <w:rsid w:val="00561DDD"/>
    <w:rsid w:val="00564A59"/>
    <w:rsid w:val="0056589B"/>
    <w:rsid w:val="00565A15"/>
    <w:rsid w:val="0056669E"/>
    <w:rsid w:val="0057477E"/>
    <w:rsid w:val="005827B6"/>
    <w:rsid w:val="00582E36"/>
    <w:rsid w:val="005835F4"/>
    <w:rsid w:val="00586C6A"/>
    <w:rsid w:val="00590B37"/>
    <w:rsid w:val="00590FEB"/>
    <w:rsid w:val="00591C2D"/>
    <w:rsid w:val="00591F47"/>
    <w:rsid w:val="005921D8"/>
    <w:rsid w:val="005939B1"/>
    <w:rsid w:val="005943B8"/>
    <w:rsid w:val="005943EC"/>
    <w:rsid w:val="00595383"/>
    <w:rsid w:val="005A07F7"/>
    <w:rsid w:val="005A2CAB"/>
    <w:rsid w:val="005A6829"/>
    <w:rsid w:val="005B0AE8"/>
    <w:rsid w:val="005B37EC"/>
    <w:rsid w:val="005B3B56"/>
    <w:rsid w:val="005C662A"/>
    <w:rsid w:val="005D2CC7"/>
    <w:rsid w:val="005D317D"/>
    <w:rsid w:val="005D4D57"/>
    <w:rsid w:val="005E3FF1"/>
    <w:rsid w:val="005E4FC7"/>
    <w:rsid w:val="005F59A0"/>
    <w:rsid w:val="005F7F92"/>
    <w:rsid w:val="00600F19"/>
    <w:rsid w:val="006016FA"/>
    <w:rsid w:val="00601C8F"/>
    <w:rsid w:val="00604D15"/>
    <w:rsid w:val="00605719"/>
    <w:rsid w:val="0061216A"/>
    <w:rsid w:val="00613525"/>
    <w:rsid w:val="0061781F"/>
    <w:rsid w:val="0062565B"/>
    <w:rsid w:val="006316ED"/>
    <w:rsid w:val="00640F76"/>
    <w:rsid w:val="00642B13"/>
    <w:rsid w:val="00642B1E"/>
    <w:rsid w:val="00643071"/>
    <w:rsid w:val="00643082"/>
    <w:rsid w:val="00643134"/>
    <w:rsid w:val="006433EE"/>
    <w:rsid w:val="00644A71"/>
    <w:rsid w:val="00645AF5"/>
    <w:rsid w:val="00647EE7"/>
    <w:rsid w:val="006538C9"/>
    <w:rsid w:val="00654805"/>
    <w:rsid w:val="0065741C"/>
    <w:rsid w:val="00657C91"/>
    <w:rsid w:val="006631CB"/>
    <w:rsid w:val="00664397"/>
    <w:rsid w:val="00665239"/>
    <w:rsid w:val="00665671"/>
    <w:rsid w:val="00665A18"/>
    <w:rsid w:val="00671DC2"/>
    <w:rsid w:val="00683E6F"/>
    <w:rsid w:val="00684C4A"/>
    <w:rsid w:val="00696251"/>
    <w:rsid w:val="006A59A0"/>
    <w:rsid w:val="006A5C84"/>
    <w:rsid w:val="006B08DE"/>
    <w:rsid w:val="006B4CDA"/>
    <w:rsid w:val="006B69D7"/>
    <w:rsid w:val="006C2A5F"/>
    <w:rsid w:val="006C514C"/>
    <w:rsid w:val="006C6403"/>
    <w:rsid w:val="006D0630"/>
    <w:rsid w:val="006D416A"/>
    <w:rsid w:val="006E0C17"/>
    <w:rsid w:val="006E2362"/>
    <w:rsid w:val="006E64C3"/>
    <w:rsid w:val="006F0D0D"/>
    <w:rsid w:val="006F1C59"/>
    <w:rsid w:val="006F399A"/>
    <w:rsid w:val="006F4726"/>
    <w:rsid w:val="006F6510"/>
    <w:rsid w:val="00701688"/>
    <w:rsid w:val="00705BF6"/>
    <w:rsid w:val="00716EB5"/>
    <w:rsid w:val="007213B8"/>
    <w:rsid w:val="0072414E"/>
    <w:rsid w:val="007276AA"/>
    <w:rsid w:val="00727EAA"/>
    <w:rsid w:val="00727FEA"/>
    <w:rsid w:val="00730857"/>
    <w:rsid w:val="00731A5B"/>
    <w:rsid w:val="00732025"/>
    <w:rsid w:val="00734F06"/>
    <w:rsid w:val="00741306"/>
    <w:rsid w:val="0074188A"/>
    <w:rsid w:val="00741EDD"/>
    <w:rsid w:val="00744D34"/>
    <w:rsid w:val="00746631"/>
    <w:rsid w:val="00747A39"/>
    <w:rsid w:val="0075133F"/>
    <w:rsid w:val="00751D68"/>
    <w:rsid w:val="007537D0"/>
    <w:rsid w:val="00754AC1"/>
    <w:rsid w:val="0076145A"/>
    <w:rsid w:val="0076737E"/>
    <w:rsid w:val="0077091A"/>
    <w:rsid w:val="00770F7F"/>
    <w:rsid w:val="0077336A"/>
    <w:rsid w:val="00773C8C"/>
    <w:rsid w:val="0077513C"/>
    <w:rsid w:val="00781430"/>
    <w:rsid w:val="007838A1"/>
    <w:rsid w:val="007845B6"/>
    <w:rsid w:val="007854EF"/>
    <w:rsid w:val="00785E41"/>
    <w:rsid w:val="00786087"/>
    <w:rsid w:val="007930D9"/>
    <w:rsid w:val="007A1D13"/>
    <w:rsid w:val="007A44EB"/>
    <w:rsid w:val="007B2B01"/>
    <w:rsid w:val="007B2DE0"/>
    <w:rsid w:val="007B69DC"/>
    <w:rsid w:val="007B6EF2"/>
    <w:rsid w:val="007C29B5"/>
    <w:rsid w:val="007C2EAA"/>
    <w:rsid w:val="007C74CE"/>
    <w:rsid w:val="007C7F05"/>
    <w:rsid w:val="007D0E1C"/>
    <w:rsid w:val="007D4ED2"/>
    <w:rsid w:val="007D5BF4"/>
    <w:rsid w:val="007D626F"/>
    <w:rsid w:val="007D6EA5"/>
    <w:rsid w:val="007D7C39"/>
    <w:rsid w:val="007E13E7"/>
    <w:rsid w:val="007E3765"/>
    <w:rsid w:val="007F3F4C"/>
    <w:rsid w:val="00802C4D"/>
    <w:rsid w:val="0080390C"/>
    <w:rsid w:val="008112E7"/>
    <w:rsid w:val="00814F19"/>
    <w:rsid w:val="008168A2"/>
    <w:rsid w:val="00816BD6"/>
    <w:rsid w:val="00821ECC"/>
    <w:rsid w:val="00823632"/>
    <w:rsid w:val="00824D76"/>
    <w:rsid w:val="008260EB"/>
    <w:rsid w:val="00834319"/>
    <w:rsid w:val="00835A5A"/>
    <w:rsid w:val="008452AD"/>
    <w:rsid w:val="0084552E"/>
    <w:rsid w:val="00845AAC"/>
    <w:rsid w:val="008472FD"/>
    <w:rsid w:val="00851330"/>
    <w:rsid w:val="008517E4"/>
    <w:rsid w:val="00856423"/>
    <w:rsid w:val="00860DD0"/>
    <w:rsid w:val="008625DA"/>
    <w:rsid w:val="0088062A"/>
    <w:rsid w:val="00881413"/>
    <w:rsid w:val="008818A3"/>
    <w:rsid w:val="00885ABE"/>
    <w:rsid w:val="00890377"/>
    <w:rsid w:val="00891362"/>
    <w:rsid w:val="0089256F"/>
    <w:rsid w:val="00893ADD"/>
    <w:rsid w:val="00896BD9"/>
    <w:rsid w:val="00896D22"/>
    <w:rsid w:val="008A30B0"/>
    <w:rsid w:val="008A4550"/>
    <w:rsid w:val="008B01EF"/>
    <w:rsid w:val="008B1589"/>
    <w:rsid w:val="008B2898"/>
    <w:rsid w:val="008B3287"/>
    <w:rsid w:val="008B3FF2"/>
    <w:rsid w:val="008C2870"/>
    <w:rsid w:val="008C33B4"/>
    <w:rsid w:val="008C4773"/>
    <w:rsid w:val="008C4C39"/>
    <w:rsid w:val="008C60E9"/>
    <w:rsid w:val="008C63B8"/>
    <w:rsid w:val="008D2BBD"/>
    <w:rsid w:val="008D4199"/>
    <w:rsid w:val="008D7522"/>
    <w:rsid w:val="008E1BBC"/>
    <w:rsid w:val="008E3435"/>
    <w:rsid w:val="008E349B"/>
    <w:rsid w:val="008E7D8B"/>
    <w:rsid w:val="008F10D7"/>
    <w:rsid w:val="008F1A3A"/>
    <w:rsid w:val="008F270A"/>
    <w:rsid w:val="008F3303"/>
    <w:rsid w:val="008F3D4C"/>
    <w:rsid w:val="008F4412"/>
    <w:rsid w:val="008F5BE9"/>
    <w:rsid w:val="008F760E"/>
    <w:rsid w:val="009002A0"/>
    <w:rsid w:val="00900C5B"/>
    <w:rsid w:val="00903085"/>
    <w:rsid w:val="00907B3D"/>
    <w:rsid w:val="00912350"/>
    <w:rsid w:val="00912EA5"/>
    <w:rsid w:val="00920577"/>
    <w:rsid w:val="00925958"/>
    <w:rsid w:val="00932230"/>
    <w:rsid w:val="009325E7"/>
    <w:rsid w:val="00932671"/>
    <w:rsid w:val="00932B10"/>
    <w:rsid w:val="00932CD6"/>
    <w:rsid w:val="00932EE1"/>
    <w:rsid w:val="009340F9"/>
    <w:rsid w:val="00934EA0"/>
    <w:rsid w:val="00934F51"/>
    <w:rsid w:val="00936D0E"/>
    <w:rsid w:val="00937735"/>
    <w:rsid w:val="00937A5A"/>
    <w:rsid w:val="00946D56"/>
    <w:rsid w:val="00950EE7"/>
    <w:rsid w:val="00951C96"/>
    <w:rsid w:val="00955651"/>
    <w:rsid w:val="00955B91"/>
    <w:rsid w:val="00957DD7"/>
    <w:rsid w:val="009616BB"/>
    <w:rsid w:val="00962908"/>
    <w:rsid w:val="00963F99"/>
    <w:rsid w:val="00972BDF"/>
    <w:rsid w:val="009745C0"/>
    <w:rsid w:val="009801CA"/>
    <w:rsid w:val="0098026C"/>
    <w:rsid w:val="009878DC"/>
    <w:rsid w:val="0099381E"/>
    <w:rsid w:val="009947AB"/>
    <w:rsid w:val="009977BE"/>
    <w:rsid w:val="009A0F91"/>
    <w:rsid w:val="009B5539"/>
    <w:rsid w:val="009C02F7"/>
    <w:rsid w:val="009C1A2C"/>
    <w:rsid w:val="009C2D91"/>
    <w:rsid w:val="009D7F0D"/>
    <w:rsid w:val="009E08CE"/>
    <w:rsid w:val="009E0A10"/>
    <w:rsid w:val="009E0E1F"/>
    <w:rsid w:val="009E0F04"/>
    <w:rsid w:val="009E0F13"/>
    <w:rsid w:val="009E255C"/>
    <w:rsid w:val="009E3405"/>
    <w:rsid w:val="009E3B9F"/>
    <w:rsid w:val="009E72ED"/>
    <w:rsid w:val="00A0340D"/>
    <w:rsid w:val="00A05438"/>
    <w:rsid w:val="00A058D1"/>
    <w:rsid w:val="00A113D2"/>
    <w:rsid w:val="00A146E9"/>
    <w:rsid w:val="00A15E57"/>
    <w:rsid w:val="00A17EBD"/>
    <w:rsid w:val="00A20B0C"/>
    <w:rsid w:val="00A23957"/>
    <w:rsid w:val="00A24D6E"/>
    <w:rsid w:val="00A259DD"/>
    <w:rsid w:val="00A265BC"/>
    <w:rsid w:val="00A314E0"/>
    <w:rsid w:val="00A33582"/>
    <w:rsid w:val="00A36524"/>
    <w:rsid w:val="00A5115F"/>
    <w:rsid w:val="00A533C6"/>
    <w:rsid w:val="00A53C0D"/>
    <w:rsid w:val="00A55AA7"/>
    <w:rsid w:val="00A56293"/>
    <w:rsid w:val="00A57808"/>
    <w:rsid w:val="00A63367"/>
    <w:rsid w:val="00A65402"/>
    <w:rsid w:val="00A65469"/>
    <w:rsid w:val="00A65724"/>
    <w:rsid w:val="00A66BF4"/>
    <w:rsid w:val="00A71BF9"/>
    <w:rsid w:val="00A71EB1"/>
    <w:rsid w:val="00A7219E"/>
    <w:rsid w:val="00A73B1E"/>
    <w:rsid w:val="00A74F30"/>
    <w:rsid w:val="00A763FA"/>
    <w:rsid w:val="00A8757E"/>
    <w:rsid w:val="00A922A6"/>
    <w:rsid w:val="00A93098"/>
    <w:rsid w:val="00A969A6"/>
    <w:rsid w:val="00AA044C"/>
    <w:rsid w:val="00AA5D7B"/>
    <w:rsid w:val="00AA752A"/>
    <w:rsid w:val="00AB10B1"/>
    <w:rsid w:val="00AB159A"/>
    <w:rsid w:val="00AB1F2F"/>
    <w:rsid w:val="00AB2F26"/>
    <w:rsid w:val="00AC175B"/>
    <w:rsid w:val="00AD0083"/>
    <w:rsid w:val="00AD01C7"/>
    <w:rsid w:val="00AD19ED"/>
    <w:rsid w:val="00AD20E0"/>
    <w:rsid w:val="00AD4602"/>
    <w:rsid w:val="00AD7D54"/>
    <w:rsid w:val="00AE31A5"/>
    <w:rsid w:val="00AE7FAA"/>
    <w:rsid w:val="00AF4CCA"/>
    <w:rsid w:val="00AF7D42"/>
    <w:rsid w:val="00AF7E82"/>
    <w:rsid w:val="00B05BF3"/>
    <w:rsid w:val="00B07764"/>
    <w:rsid w:val="00B10177"/>
    <w:rsid w:val="00B1630F"/>
    <w:rsid w:val="00B272CB"/>
    <w:rsid w:val="00B3652F"/>
    <w:rsid w:val="00B411DE"/>
    <w:rsid w:val="00B414B6"/>
    <w:rsid w:val="00B43E9D"/>
    <w:rsid w:val="00B44F91"/>
    <w:rsid w:val="00B52FDB"/>
    <w:rsid w:val="00B5723B"/>
    <w:rsid w:val="00B60CA2"/>
    <w:rsid w:val="00B60E09"/>
    <w:rsid w:val="00B628AF"/>
    <w:rsid w:val="00B65825"/>
    <w:rsid w:val="00B65892"/>
    <w:rsid w:val="00B66E08"/>
    <w:rsid w:val="00B66F2A"/>
    <w:rsid w:val="00B71426"/>
    <w:rsid w:val="00B73190"/>
    <w:rsid w:val="00B738A6"/>
    <w:rsid w:val="00B75085"/>
    <w:rsid w:val="00B80393"/>
    <w:rsid w:val="00B821A2"/>
    <w:rsid w:val="00B844B5"/>
    <w:rsid w:val="00B85186"/>
    <w:rsid w:val="00B85EF4"/>
    <w:rsid w:val="00B9038E"/>
    <w:rsid w:val="00B93290"/>
    <w:rsid w:val="00B939BB"/>
    <w:rsid w:val="00B94AE6"/>
    <w:rsid w:val="00B9728A"/>
    <w:rsid w:val="00BA0AFE"/>
    <w:rsid w:val="00BA5B41"/>
    <w:rsid w:val="00BA6B64"/>
    <w:rsid w:val="00BB1283"/>
    <w:rsid w:val="00BB3766"/>
    <w:rsid w:val="00BB5ECB"/>
    <w:rsid w:val="00BB754B"/>
    <w:rsid w:val="00BB7CAE"/>
    <w:rsid w:val="00BC367C"/>
    <w:rsid w:val="00BD1138"/>
    <w:rsid w:val="00BD16CA"/>
    <w:rsid w:val="00BD57E9"/>
    <w:rsid w:val="00BD6073"/>
    <w:rsid w:val="00BD685E"/>
    <w:rsid w:val="00BD6D48"/>
    <w:rsid w:val="00BD760D"/>
    <w:rsid w:val="00BE1871"/>
    <w:rsid w:val="00BE6A8C"/>
    <w:rsid w:val="00BF3783"/>
    <w:rsid w:val="00BF38DB"/>
    <w:rsid w:val="00BF512F"/>
    <w:rsid w:val="00C00D6C"/>
    <w:rsid w:val="00C049D6"/>
    <w:rsid w:val="00C04AC1"/>
    <w:rsid w:val="00C05EFA"/>
    <w:rsid w:val="00C137F2"/>
    <w:rsid w:val="00C1535E"/>
    <w:rsid w:val="00C15415"/>
    <w:rsid w:val="00C228E2"/>
    <w:rsid w:val="00C23933"/>
    <w:rsid w:val="00C25D07"/>
    <w:rsid w:val="00C31648"/>
    <w:rsid w:val="00C31FE8"/>
    <w:rsid w:val="00C42CD6"/>
    <w:rsid w:val="00C42E6F"/>
    <w:rsid w:val="00C43A85"/>
    <w:rsid w:val="00C447CE"/>
    <w:rsid w:val="00C44A5A"/>
    <w:rsid w:val="00C4618D"/>
    <w:rsid w:val="00C61AF1"/>
    <w:rsid w:val="00C633DB"/>
    <w:rsid w:val="00C74920"/>
    <w:rsid w:val="00C76209"/>
    <w:rsid w:val="00C836CF"/>
    <w:rsid w:val="00C87DC4"/>
    <w:rsid w:val="00C9357A"/>
    <w:rsid w:val="00C97E4A"/>
    <w:rsid w:val="00CA1CD9"/>
    <w:rsid w:val="00CA2743"/>
    <w:rsid w:val="00CA433E"/>
    <w:rsid w:val="00CA4C58"/>
    <w:rsid w:val="00CB3F8F"/>
    <w:rsid w:val="00CB56B7"/>
    <w:rsid w:val="00CB7AA2"/>
    <w:rsid w:val="00CC1355"/>
    <w:rsid w:val="00CC39E5"/>
    <w:rsid w:val="00CD3F0E"/>
    <w:rsid w:val="00CD73B2"/>
    <w:rsid w:val="00CE019B"/>
    <w:rsid w:val="00CE1A12"/>
    <w:rsid w:val="00CE1B97"/>
    <w:rsid w:val="00CE2CFB"/>
    <w:rsid w:val="00CE4A11"/>
    <w:rsid w:val="00CE4E40"/>
    <w:rsid w:val="00CE51E6"/>
    <w:rsid w:val="00CF087C"/>
    <w:rsid w:val="00CF18B0"/>
    <w:rsid w:val="00CF1A39"/>
    <w:rsid w:val="00CF1BFA"/>
    <w:rsid w:val="00CF29E7"/>
    <w:rsid w:val="00CF2AD2"/>
    <w:rsid w:val="00CF3AB6"/>
    <w:rsid w:val="00D0209C"/>
    <w:rsid w:val="00D02286"/>
    <w:rsid w:val="00D06728"/>
    <w:rsid w:val="00D12EDF"/>
    <w:rsid w:val="00D14A75"/>
    <w:rsid w:val="00D152BF"/>
    <w:rsid w:val="00D15FA4"/>
    <w:rsid w:val="00D16E45"/>
    <w:rsid w:val="00D17D6F"/>
    <w:rsid w:val="00D20E5B"/>
    <w:rsid w:val="00D26771"/>
    <w:rsid w:val="00D30108"/>
    <w:rsid w:val="00D329DF"/>
    <w:rsid w:val="00D35905"/>
    <w:rsid w:val="00D37271"/>
    <w:rsid w:val="00D4038F"/>
    <w:rsid w:val="00D4277B"/>
    <w:rsid w:val="00D4568F"/>
    <w:rsid w:val="00D45C7A"/>
    <w:rsid w:val="00D4717E"/>
    <w:rsid w:val="00D47386"/>
    <w:rsid w:val="00D52B6C"/>
    <w:rsid w:val="00D60079"/>
    <w:rsid w:val="00D60150"/>
    <w:rsid w:val="00D6114C"/>
    <w:rsid w:val="00D616B3"/>
    <w:rsid w:val="00D627DF"/>
    <w:rsid w:val="00D6442D"/>
    <w:rsid w:val="00D6496E"/>
    <w:rsid w:val="00D64EDB"/>
    <w:rsid w:val="00D66F5C"/>
    <w:rsid w:val="00D70247"/>
    <w:rsid w:val="00D720D2"/>
    <w:rsid w:val="00D72BBF"/>
    <w:rsid w:val="00D74602"/>
    <w:rsid w:val="00D807BC"/>
    <w:rsid w:val="00D80990"/>
    <w:rsid w:val="00D83FF4"/>
    <w:rsid w:val="00D845A6"/>
    <w:rsid w:val="00D87775"/>
    <w:rsid w:val="00D9581F"/>
    <w:rsid w:val="00DA773D"/>
    <w:rsid w:val="00DB13E3"/>
    <w:rsid w:val="00DB2D96"/>
    <w:rsid w:val="00DB31E7"/>
    <w:rsid w:val="00DB3CAA"/>
    <w:rsid w:val="00DB779F"/>
    <w:rsid w:val="00DC2FAF"/>
    <w:rsid w:val="00DC3555"/>
    <w:rsid w:val="00DD2BC5"/>
    <w:rsid w:val="00DD4C1B"/>
    <w:rsid w:val="00DD55CE"/>
    <w:rsid w:val="00DE0425"/>
    <w:rsid w:val="00DE40EC"/>
    <w:rsid w:val="00DE5D92"/>
    <w:rsid w:val="00DF047F"/>
    <w:rsid w:val="00DF2144"/>
    <w:rsid w:val="00DF3E03"/>
    <w:rsid w:val="00DF4FE0"/>
    <w:rsid w:val="00DF57A6"/>
    <w:rsid w:val="00E030D4"/>
    <w:rsid w:val="00E077FB"/>
    <w:rsid w:val="00E10D25"/>
    <w:rsid w:val="00E11428"/>
    <w:rsid w:val="00E1492C"/>
    <w:rsid w:val="00E17222"/>
    <w:rsid w:val="00E31062"/>
    <w:rsid w:val="00E31582"/>
    <w:rsid w:val="00E37F08"/>
    <w:rsid w:val="00E4281C"/>
    <w:rsid w:val="00E441F7"/>
    <w:rsid w:val="00E45238"/>
    <w:rsid w:val="00E52542"/>
    <w:rsid w:val="00E52C2C"/>
    <w:rsid w:val="00E536F7"/>
    <w:rsid w:val="00E5693D"/>
    <w:rsid w:val="00E64EEE"/>
    <w:rsid w:val="00E65E9B"/>
    <w:rsid w:val="00E66050"/>
    <w:rsid w:val="00E80D83"/>
    <w:rsid w:val="00E849AC"/>
    <w:rsid w:val="00E92040"/>
    <w:rsid w:val="00E92053"/>
    <w:rsid w:val="00E97D08"/>
    <w:rsid w:val="00EA049B"/>
    <w:rsid w:val="00EA11F7"/>
    <w:rsid w:val="00EA402D"/>
    <w:rsid w:val="00EA620D"/>
    <w:rsid w:val="00EB7C2D"/>
    <w:rsid w:val="00EC0616"/>
    <w:rsid w:val="00EC0CD0"/>
    <w:rsid w:val="00EC1955"/>
    <w:rsid w:val="00EC1B81"/>
    <w:rsid w:val="00EC42B6"/>
    <w:rsid w:val="00ED2140"/>
    <w:rsid w:val="00ED2B0A"/>
    <w:rsid w:val="00ED3A5C"/>
    <w:rsid w:val="00ED3E1F"/>
    <w:rsid w:val="00ED6F59"/>
    <w:rsid w:val="00EE4C2E"/>
    <w:rsid w:val="00EE585F"/>
    <w:rsid w:val="00EE7E29"/>
    <w:rsid w:val="00EF0647"/>
    <w:rsid w:val="00EF1B37"/>
    <w:rsid w:val="00EF2008"/>
    <w:rsid w:val="00EF326C"/>
    <w:rsid w:val="00EF454E"/>
    <w:rsid w:val="00EF47CE"/>
    <w:rsid w:val="00F027A3"/>
    <w:rsid w:val="00F02DB1"/>
    <w:rsid w:val="00F04BD4"/>
    <w:rsid w:val="00F06F4E"/>
    <w:rsid w:val="00F103A1"/>
    <w:rsid w:val="00F112B0"/>
    <w:rsid w:val="00F132EC"/>
    <w:rsid w:val="00F137D6"/>
    <w:rsid w:val="00F1420C"/>
    <w:rsid w:val="00F17EE5"/>
    <w:rsid w:val="00F20B02"/>
    <w:rsid w:val="00F30199"/>
    <w:rsid w:val="00F31D26"/>
    <w:rsid w:val="00F36DEB"/>
    <w:rsid w:val="00F4306E"/>
    <w:rsid w:val="00F4436B"/>
    <w:rsid w:val="00F456EF"/>
    <w:rsid w:val="00F5236E"/>
    <w:rsid w:val="00F5282E"/>
    <w:rsid w:val="00F52963"/>
    <w:rsid w:val="00F53744"/>
    <w:rsid w:val="00F54C63"/>
    <w:rsid w:val="00F5750C"/>
    <w:rsid w:val="00F62001"/>
    <w:rsid w:val="00F65972"/>
    <w:rsid w:val="00F664D2"/>
    <w:rsid w:val="00F719BD"/>
    <w:rsid w:val="00F72EA9"/>
    <w:rsid w:val="00F75FCC"/>
    <w:rsid w:val="00F76EAD"/>
    <w:rsid w:val="00F77532"/>
    <w:rsid w:val="00F77CF8"/>
    <w:rsid w:val="00F811A8"/>
    <w:rsid w:val="00F8122A"/>
    <w:rsid w:val="00F84E2E"/>
    <w:rsid w:val="00F868CD"/>
    <w:rsid w:val="00F875A6"/>
    <w:rsid w:val="00FA4AA5"/>
    <w:rsid w:val="00FB0682"/>
    <w:rsid w:val="00FB38BF"/>
    <w:rsid w:val="00FB5771"/>
    <w:rsid w:val="00FB663F"/>
    <w:rsid w:val="00FC280B"/>
    <w:rsid w:val="00FD2F68"/>
    <w:rsid w:val="00FE0104"/>
    <w:rsid w:val="00FE04DC"/>
    <w:rsid w:val="00FE30DE"/>
    <w:rsid w:val="00FE3118"/>
    <w:rsid w:val="00FE3AB2"/>
    <w:rsid w:val="00FE4DA7"/>
    <w:rsid w:val="00FF29D3"/>
    <w:rsid w:val="00FF59E4"/>
    <w:rsid w:val="00FF6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837392"/>
  <w14:defaultImageDpi w14:val="96"/>
  <w15:docId w15:val="{32A75CFF-0123-46B0-B235-A78CCD5C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AE6"/>
    <w:pPr>
      <w:ind w:left="720"/>
      <w:contextualSpacing/>
    </w:pPr>
  </w:style>
  <w:style w:type="character" w:styleId="Hyperlink">
    <w:name w:val="Hyperlink"/>
    <w:basedOn w:val="DefaultParagraphFont"/>
    <w:uiPriority w:val="99"/>
    <w:unhideWhenUsed/>
    <w:rsid w:val="006F4726"/>
    <w:rPr>
      <w:rFonts w:cs="Times New Roman"/>
      <w:color w:val="0563C1" w:themeColor="hyperlink"/>
      <w:u w:val="single"/>
    </w:rPr>
  </w:style>
  <w:style w:type="paragraph" w:styleId="Header">
    <w:name w:val="header"/>
    <w:basedOn w:val="Normal"/>
    <w:link w:val="HeaderChar"/>
    <w:uiPriority w:val="99"/>
    <w:unhideWhenUsed/>
    <w:rsid w:val="00206FC8"/>
    <w:pPr>
      <w:tabs>
        <w:tab w:val="center" w:pos="4680"/>
        <w:tab w:val="right" w:pos="9360"/>
      </w:tabs>
    </w:pPr>
  </w:style>
  <w:style w:type="character" w:customStyle="1" w:styleId="HeaderChar">
    <w:name w:val="Header Char"/>
    <w:basedOn w:val="DefaultParagraphFont"/>
    <w:link w:val="Header"/>
    <w:uiPriority w:val="99"/>
    <w:locked/>
    <w:rsid w:val="00206FC8"/>
    <w:rPr>
      <w:rFonts w:cs="Times New Roman"/>
    </w:rPr>
  </w:style>
  <w:style w:type="paragraph" w:styleId="Footer">
    <w:name w:val="footer"/>
    <w:basedOn w:val="Normal"/>
    <w:link w:val="FooterChar"/>
    <w:uiPriority w:val="99"/>
    <w:unhideWhenUsed/>
    <w:rsid w:val="00206FC8"/>
    <w:pPr>
      <w:tabs>
        <w:tab w:val="center" w:pos="4680"/>
        <w:tab w:val="right" w:pos="9360"/>
      </w:tabs>
    </w:pPr>
  </w:style>
  <w:style w:type="character" w:customStyle="1" w:styleId="FooterChar">
    <w:name w:val="Footer Char"/>
    <w:basedOn w:val="DefaultParagraphFont"/>
    <w:link w:val="Footer"/>
    <w:uiPriority w:val="99"/>
    <w:locked/>
    <w:rsid w:val="00206FC8"/>
    <w:rPr>
      <w:rFonts w:cs="Times New Roman"/>
    </w:rPr>
  </w:style>
  <w:style w:type="paragraph" w:styleId="BalloonText">
    <w:name w:val="Balloon Text"/>
    <w:basedOn w:val="Normal"/>
    <w:link w:val="BalloonTextChar"/>
    <w:uiPriority w:val="99"/>
    <w:semiHidden/>
    <w:unhideWhenUsed/>
    <w:rsid w:val="006538C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538C9"/>
    <w:rPr>
      <w:rFonts w:ascii="Segoe UI" w:hAnsi="Segoe UI" w:cs="Segoe UI"/>
      <w:sz w:val="18"/>
      <w:szCs w:val="18"/>
    </w:rPr>
  </w:style>
  <w:style w:type="paragraph" w:styleId="NormalWeb">
    <w:name w:val="Normal (Web)"/>
    <w:basedOn w:val="Normal"/>
    <w:uiPriority w:val="99"/>
    <w:unhideWhenUsed/>
    <w:rsid w:val="00C74920"/>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205B0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4D69F9"/>
    <w:pPr>
      <w:widowControl w:val="0"/>
      <w:autoSpaceDE w:val="0"/>
      <w:autoSpaceDN w:val="0"/>
      <w:adjustRightInd w:val="0"/>
    </w:pPr>
    <w:rPr>
      <w:rFonts w:ascii="Arial" w:hAnsi="Arial" w:cs="Arial"/>
      <w:color w:val="000000"/>
      <w:sz w:val="24"/>
      <w:szCs w:val="24"/>
    </w:rPr>
  </w:style>
  <w:style w:type="character" w:customStyle="1" w:styleId="DefaultChar">
    <w:name w:val="Default Char"/>
    <w:link w:val="Default"/>
    <w:locked/>
    <w:rsid w:val="004D69F9"/>
    <w:rPr>
      <w:rFonts w:ascii="Arial" w:hAnsi="Arial"/>
      <w:color w:val="000000"/>
      <w:sz w:val="24"/>
    </w:rPr>
  </w:style>
  <w:style w:type="character" w:styleId="CommentReference">
    <w:name w:val="annotation reference"/>
    <w:basedOn w:val="DefaultParagraphFont"/>
    <w:uiPriority w:val="99"/>
    <w:semiHidden/>
    <w:unhideWhenUsed/>
    <w:rsid w:val="008C4C39"/>
    <w:rPr>
      <w:rFonts w:cs="Times New Roman"/>
      <w:sz w:val="16"/>
      <w:szCs w:val="16"/>
    </w:rPr>
  </w:style>
  <w:style w:type="paragraph" w:styleId="CommentText">
    <w:name w:val="annotation text"/>
    <w:basedOn w:val="Normal"/>
    <w:link w:val="CommentTextChar"/>
    <w:uiPriority w:val="99"/>
    <w:semiHidden/>
    <w:unhideWhenUsed/>
    <w:rsid w:val="008C4C39"/>
    <w:rPr>
      <w:sz w:val="20"/>
      <w:szCs w:val="20"/>
    </w:rPr>
  </w:style>
  <w:style w:type="character" w:customStyle="1" w:styleId="CommentTextChar">
    <w:name w:val="Comment Text Char"/>
    <w:basedOn w:val="DefaultParagraphFont"/>
    <w:link w:val="CommentText"/>
    <w:uiPriority w:val="99"/>
    <w:semiHidden/>
    <w:locked/>
    <w:rsid w:val="008C4C39"/>
    <w:rPr>
      <w:rFonts w:cs="Times New Roman"/>
      <w:sz w:val="20"/>
      <w:szCs w:val="20"/>
    </w:rPr>
  </w:style>
  <w:style w:type="paragraph" w:styleId="CommentSubject">
    <w:name w:val="annotation subject"/>
    <w:basedOn w:val="CommentText"/>
    <w:next w:val="CommentText"/>
    <w:link w:val="CommentSubjectChar"/>
    <w:uiPriority w:val="99"/>
    <w:semiHidden/>
    <w:unhideWhenUsed/>
    <w:rsid w:val="008C4C39"/>
    <w:rPr>
      <w:b/>
      <w:bCs/>
    </w:rPr>
  </w:style>
  <w:style w:type="character" w:customStyle="1" w:styleId="CommentSubjectChar">
    <w:name w:val="Comment Subject Char"/>
    <w:basedOn w:val="CommentTextChar"/>
    <w:link w:val="CommentSubject"/>
    <w:uiPriority w:val="99"/>
    <w:semiHidden/>
    <w:locked/>
    <w:rsid w:val="008C4C39"/>
    <w:rPr>
      <w:rFonts w:cs="Times New Roman"/>
      <w:b/>
      <w:bCs/>
      <w:sz w:val="20"/>
      <w:szCs w:val="20"/>
    </w:rPr>
  </w:style>
  <w:style w:type="paragraph" w:styleId="Revision">
    <w:name w:val="Revision"/>
    <w:hidden/>
    <w:uiPriority w:val="99"/>
    <w:semiHidden/>
    <w:rsid w:val="001A6EB3"/>
    <w:rPr>
      <w:rFonts w:cs="Times New Roman"/>
    </w:rPr>
  </w:style>
  <w:style w:type="character" w:styleId="FollowedHyperlink">
    <w:name w:val="FollowedHyperlink"/>
    <w:basedOn w:val="DefaultParagraphFont"/>
    <w:uiPriority w:val="99"/>
    <w:semiHidden/>
    <w:unhideWhenUsed/>
    <w:rsid w:val="00DF3E03"/>
    <w:rPr>
      <w:rFonts w:cs="Times New Roman"/>
      <w:color w:val="954F72" w:themeColor="followedHyperlink"/>
      <w:u w:val="single"/>
    </w:rPr>
  </w:style>
  <w:style w:type="numbering" w:customStyle="1" w:styleId="Numberdotnumber">
    <w:name w:val="Number dot number"/>
    <w:pPr>
      <w:numPr>
        <w:numId w:val="2"/>
      </w:numPr>
    </w:pPr>
  </w:style>
  <w:style w:type="numbering" w:customStyle="1" w:styleId="leftwardmulti">
    <w:name w:val="leftward multi"/>
    <w:pPr>
      <w:numPr>
        <w:numId w:val="1"/>
      </w:numPr>
    </w:pPr>
  </w:style>
  <w:style w:type="paragraph" w:styleId="PlainText">
    <w:name w:val="Plain Text"/>
    <w:basedOn w:val="Normal"/>
    <w:link w:val="PlainTextChar"/>
    <w:uiPriority w:val="99"/>
    <w:semiHidden/>
    <w:unhideWhenUsed/>
    <w:rsid w:val="005D4D57"/>
    <w:rPr>
      <w:rFonts w:ascii="Consolas" w:hAnsi="Consolas"/>
      <w:sz w:val="21"/>
      <w:szCs w:val="21"/>
    </w:rPr>
  </w:style>
  <w:style w:type="character" w:customStyle="1" w:styleId="PlainTextChar">
    <w:name w:val="Plain Text Char"/>
    <w:basedOn w:val="DefaultParagraphFont"/>
    <w:link w:val="PlainText"/>
    <w:uiPriority w:val="99"/>
    <w:semiHidden/>
    <w:rsid w:val="005D4D57"/>
    <w:rPr>
      <w:rFonts w:ascii="Consolas" w:hAnsi="Consolas" w:cs="Times New Roman"/>
      <w:sz w:val="21"/>
      <w:szCs w:val="21"/>
    </w:rPr>
  </w:style>
  <w:style w:type="character" w:customStyle="1" w:styleId="UnresolvedMention1">
    <w:name w:val="Unresolved Mention1"/>
    <w:basedOn w:val="DefaultParagraphFont"/>
    <w:uiPriority w:val="99"/>
    <w:semiHidden/>
    <w:unhideWhenUsed/>
    <w:rsid w:val="005D4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7140">
      <w:marLeft w:val="0"/>
      <w:marRight w:val="0"/>
      <w:marTop w:val="0"/>
      <w:marBottom w:val="0"/>
      <w:divBdr>
        <w:top w:val="none" w:sz="0" w:space="0" w:color="auto"/>
        <w:left w:val="none" w:sz="0" w:space="0" w:color="auto"/>
        <w:bottom w:val="none" w:sz="0" w:space="0" w:color="auto"/>
        <w:right w:val="none" w:sz="0" w:space="0" w:color="auto"/>
      </w:divBdr>
    </w:div>
    <w:div w:id="14697141">
      <w:marLeft w:val="0"/>
      <w:marRight w:val="0"/>
      <w:marTop w:val="0"/>
      <w:marBottom w:val="0"/>
      <w:divBdr>
        <w:top w:val="none" w:sz="0" w:space="0" w:color="auto"/>
        <w:left w:val="none" w:sz="0" w:space="0" w:color="auto"/>
        <w:bottom w:val="none" w:sz="0" w:space="0" w:color="auto"/>
        <w:right w:val="none" w:sz="0" w:space="0" w:color="auto"/>
      </w:divBdr>
    </w:div>
    <w:div w:id="14697142">
      <w:marLeft w:val="0"/>
      <w:marRight w:val="0"/>
      <w:marTop w:val="0"/>
      <w:marBottom w:val="0"/>
      <w:divBdr>
        <w:top w:val="none" w:sz="0" w:space="0" w:color="auto"/>
        <w:left w:val="none" w:sz="0" w:space="0" w:color="auto"/>
        <w:bottom w:val="none" w:sz="0" w:space="0" w:color="auto"/>
        <w:right w:val="none" w:sz="0" w:space="0" w:color="auto"/>
      </w:divBdr>
    </w:div>
    <w:div w:id="14697143">
      <w:marLeft w:val="0"/>
      <w:marRight w:val="0"/>
      <w:marTop w:val="0"/>
      <w:marBottom w:val="0"/>
      <w:divBdr>
        <w:top w:val="none" w:sz="0" w:space="0" w:color="auto"/>
        <w:left w:val="none" w:sz="0" w:space="0" w:color="auto"/>
        <w:bottom w:val="none" w:sz="0" w:space="0" w:color="auto"/>
        <w:right w:val="none" w:sz="0" w:space="0" w:color="auto"/>
      </w:divBdr>
    </w:div>
    <w:div w:id="14697144">
      <w:marLeft w:val="0"/>
      <w:marRight w:val="0"/>
      <w:marTop w:val="0"/>
      <w:marBottom w:val="0"/>
      <w:divBdr>
        <w:top w:val="none" w:sz="0" w:space="0" w:color="auto"/>
        <w:left w:val="none" w:sz="0" w:space="0" w:color="auto"/>
        <w:bottom w:val="none" w:sz="0" w:space="0" w:color="auto"/>
        <w:right w:val="none" w:sz="0" w:space="0" w:color="auto"/>
      </w:divBdr>
    </w:div>
    <w:div w:id="14697145">
      <w:marLeft w:val="0"/>
      <w:marRight w:val="0"/>
      <w:marTop w:val="0"/>
      <w:marBottom w:val="0"/>
      <w:divBdr>
        <w:top w:val="none" w:sz="0" w:space="0" w:color="auto"/>
        <w:left w:val="none" w:sz="0" w:space="0" w:color="auto"/>
        <w:bottom w:val="none" w:sz="0" w:space="0" w:color="auto"/>
        <w:right w:val="none" w:sz="0" w:space="0" w:color="auto"/>
      </w:divBdr>
    </w:div>
    <w:div w:id="14697146">
      <w:marLeft w:val="0"/>
      <w:marRight w:val="0"/>
      <w:marTop w:val="0"/>
      <w:marBottom w:val="0"/>
      <w:divBdr>
        <w:top w:val="none" w:sz="0" w:space="0" w:color="auto"/>
        <w:left w:val="none" w:sz="0" w:space="0" w:color="auto"/>
        <w:bottom w:val="none" w:sz="0" w:space="0" w:color="auto"/>
        <w:right w:val="none" w:sz="0" w:space="0" w:color="auto"/>
      </w:divBdr>
    </w:div>
    <w:div w:id="881094942">
      <w:bodyDiv w:val="1"/>
      <w:marLeft w:val="0"/>
      <w:marRight w:val="0"/>
      <w:marTop w:val="0"/>
      <w:marBottom w:val="0"/>
      <w:divBdr>
        <w:top w:val="none" w:sz="0" w:space="0" w:color="auto"/>
        <w:left w:val="none" w:sz="0" w:space="0" w:color="auto"/>
        <w:bottom w:val="none" w:sz="0" w:space="0" w:color="auto"/>
        <w:right w:val="none" w:sz="0" w:space="0" w:color="auto"/>
      </w:divBdr>
    </w:div>
    <w:div w:id="151383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rb@bu.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_x0020_Date xmlns="4775d107-20bd-43f7-96a0-b29537509a6b" xsi:nil="true"/>
    <Document_x0020_type xmlns="4775d107-20bd-43f7-96a0-b29537509a6b"/>
    <Comments xmlns="4775d107-20bd-43f7-96a0-b29537509a6b" xsi:nil="true"/>
    <Release xmlns="4775d107-20bd-43f7-96a0-b29537509a6b" xsi:nil="true"/>
    <Status xmlns="4775d107-20bd-43f7-96a0-b29537509a6b"/>
    <PublishingExpirationDate xmlns="http://schemas.microsoft.com/sharepoint/v3" xsi:nil="true"/>
    <Site_x0020_visit xmlns="4775d107-20bd-43f7-96a0-b29537509a6b" xsi:nil="true"/>
    <PublishingStartDate xmlns="http://schemas.microsoft.com/sharepoint/v3" xsi:nil="true"/>
    <Sort_x0020_order xmlns="4775d107-20bd-43f7-96a0-b29537509a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935757C6524548A326AA7E7BD06F99" ma:contentTypeVersion="13" ma:contentTypeDescription="Create a new document." ma:contentTypeScope="" ma:versionID="5297f41fe000cfe3843e70cc0341ab6b">
  <xsd:schema xmlns:xsd="http://www.w3.org/2001/XMLSchema" xmlns:xs="http://www.w3.org/2001/XMLSchema" xmlns:p="http://schemas.microsoft.com/office/2006/metadata/properties" xmlns:ns1="http://schemas.microsoft.com/sharepoint/v3" xmlns:ns2="4775d107-20bd-43f7-96a0-b29537509a6b" xmlns:ns3="695aa69a-a393-4607-92b6-6037d905d36d" targetNamespace="http://schemas.microsoft.com/office/2006/metadata/properties" ma:root="true" ma:fieldsID="b526028e437fde563e43568460ef9d69" ns1:_="" ns2:_="" ns3:_="">
    <xsd:import namespace="http://schemas.microsoft.com/sharepoint/v3"/>
    <xsd:import namespace="4775d107-20bd-43f7-96a0-b29537509a6b"/>
    <xsd:import namespace="695aa69a-a393-4607-92b6-6037d905d36d"/>
    <xsd:element name="properties">
      <xsd:complexType>
        <xsd:sequence>
          <xsd:element name="documentManagement">
            <xsd:complexType>
              <xsd:all>
                <xsd:element ref="ns1:PublishingStartDate" minOccurs="0"/>
                <xsd:element ref="ns1:PublishingExpirationDate" minOccurs="0"/>
                <xsd:element ref="ns2:Meeting_x0020_Date" minOccurs="0"/>
                <xsd:element ref="ns2:Status"/>
                <xsd:element ref="ns2:Release" minOccurs="0"/>
                <xsd:element ref="ns2:Document_x0020_type"/>
                <xsd:element ref="ns2:Comments" minOccurs="0"/>
                <xsd:element ref="ns3:SharedWithUsers" minOccurs="0"/>
                <xsd:element ref="ns3:SharedWithDetails" minOccurs="0"/>
                <xsd:element ref="ns2:Sort_x0020_order" minOccurs="0"/>
                <xsd:element ref="ns2:MediaServiceMetadata" minOccurs="0"/>
                <xsd:element ref="ns2:MediaServiceFastMetadata" minOccurs="0"/>
                <xsd:element ref="ns2:Site_x0020_visit"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75d107-20bd-43f7-96a0-b29537509a6b" elementFormDefault="qualified">
    <xsd:import namespace="http://schemas.microsoft.com/office/2006/documentManagement/types"/>
    <xsd:import namespace="http://schemas.microsoft.com/office/infopath/2007/PartnerControls"/>
    <xsd:element name="Meeting_x0020_Date" ma:index="10" nillable="true" ma:displayName="Meeting/Due Date" ma:format="DateOnly" ma:internalName="Meeting_x0020_Date">
      <xsd:simpleType>
        <xsd:restriction base="dms:DateTime"/>
      </xsd:simpleType>
    </xsd:element>
    <xsd:element name="Status" ma:index="11" ma:displayName="Status" ma:default="Other" ma:format="Dropdown" ma:internalName="Status">
      <xsd:simpleType>
        <xsd:restriction base="dms:Choice">
          <xsd:enumeration value="First Draft"/>
          <xsd:enumeration value="Pre-Meeting Draft"/>
          <xsd:enumeration value="Review Draft"/>
          <xsd:enumeration value="Post-Meeting Update"/>
          <xsd:enumeration value="Current"/>
          <xsd:enumeration value="Final"/>
          <xsd:enumeration value="Superseded version"/>
          <xsd:enumeration value="Other"/>
        </xsd:restriction>
      </xsd:simpleType>
    </xsd:element>
    <xsd:element name="Release" ma:index="12" nillable="true" ma:displayName="Release Date" ma:default="Not Applicable" ma:format="Dropdown" ma:internalName="Release">
      <xsd:simpleType>
        <xsd:restriction base="dms:Choice">
          <xsd:enumeration value="February 12, 2016"/>
          <xsd:enumeration value="March 31, 2016"/>
          <xsd:enumeration value="April 30, 2016"/>
          <xsd:enumeration value="May 31, 2016"/>
          <xsd:enumeration value="June 30, 2016"/>
          <xsd:enumeration value="July 31, 2016"/>
          <xsd:enumeration value="August 31, 2016"/>
          <xsd:enumeration value="September 30, 2016"/>
          <xsd:enumeration value="October 31, 2016"/>
          <xsd:enumeration value="November 30, 2016"/>
          <xsd:enumeration value="December 31, 2016"/>
          <xsd:enumeration value="January 31, 2017"/>
          <xsd:enumeration value="February 28, 2017"/>
          <xsd:enumeration value="March 31, 2017"/>
          <xsd:enumeration value="April 30,2017"/>
          <xsd:enumeration value="May 31, 2017"/>
          <xsd:enumeration value="June 30, 2017"/>
          <xsd:enumeration value="August 31, 2017"/>
          <xsd:enumeration value="October 31, 2017"/>
          <xsd:enumeration value="November 30, 2017"/>
          <xsd:enumeration value="December 31, 2017"/>
          <xsd:enumeration value="January 19, 2018"/>
          <xsd:enumeration value="February 28, 2018"/>
          <xsd:enumeration value="March 31, 2018"/>
          <xsd:enumeration value="April 30, 2018"/>
          <xsd:enumeration value="May 31, 2018"/>
          <xsd:enumeration value="June 8, 2018"/>
          <xsd:enumeration value="August 31, 2018"/>
          <xsd:enumeration value="September 30, 2018"/>
          <xsd:enumeration value="October 31, 2018"/>
          <xsd:enumeration value="December 31, 2018"/>
          <xsd:enumeration value="January 31, 2019"/>
          <xsd:enumeration value="February 28, 2019"/>
          <xsd:enumeration value="march 31, 2019"/>
          <xsd:enumeration value="Not yet scheduled"/>
          <xsd:enumeration value="Not Applicable"/>
        </xsd:restriction>
      </xsd:simpleType>
    </xsd:element>
    <xsd:element name="Document_x0020_type" ma:index="13" ma:displayName="Document type" ma:default="Other" ma:format="Dropdown" ma:internalName="Document_x0020_type">
      <xsd:simpleType>
        <xsd:restriction base="dms:Choice">
          <xsd:enumeration value="Annual meeting"/>
          <xsd:enumeration value="Step 1 revisions"/>
          <xsd:enumeration value="Minutes"/>
          <xsd:enumeration value="Agenda"/>
          <xsd:enumeration value="Decision document - Significant"/>
          <xsd:enumeration value="New change - Significant"/>
          <xsd:enumeration value="P&amp;P change - Minor New"/>
          <xsd:enumeration value="P&amp;P change - Minor Existing"/>
          <xsd:enumeration value="Supporting material"/>
          <xsd:enumeration value="P&amp;P entire document"/>
          <xsd:enumeration value="P&amp;P release correspondence"/>
          <xsd:enumeration value="Planning document"/>
          <xsd:enumeration value="Planning correspondence"/>
          <xsd:enumeration value="CR TIMES article"/>
          <xsd:enumeration value="Executive Board - template"/>
          <xsd:enumeration value="Executive Board - brochure"/>
          <xsd:enumeration value="Executive Board - document"/>
          <xsd:enumeration value="Approved Template"/>
          <xsd:enumeration value="Comments"/>
          <xsd:enumeration value="Presentation"/>
          <xsd:enumeration value="Letter"/>
          <xsd:enumeration value="Extra"/>
          <xsd:enumeration value="Training"/>
          <xsd:enumeration value="Sharing"/>
          <xsd:enumeration value="Other"/>
        </xsd:restriction>
      </xsd:simpleType>
    </xsd:element>
    <xsd:element name="Comments" ma:index="14" nillable="true" ma:displayName="Comments" ma:internalName="Comments">
      <xsd:simpleType>
        <xsd:restriction base="dms:Note">
          <xsd:maxLength value="255"/>
        </xsd:restriction>
      </xsd:simpleType>
    </xsd:element>
    <xsd:element name="Sort_x0020_order" ma:index="17" nillable="true" ma:displayName="Sort order" ma:internalName="Sort_x0020_order">
      <xsd:simpleType>
        <xsd:restriction base="dms:Number"/>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Site_x0020_visit" ma:index="20" nillable="true" ma:displayName="Site visit" ma:default="0" ma:internalName="Site_x0020_visit">
      <xsd:simpleType>
        <xsd:restriction base="dms:Boolean"/>
      </xsd:simpleType>
    </xsd:element>
    <xsd:element name="MediaServiceAutoTags" ma:index="2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5aa69a-a393-4607-92b6-6037d905d36d"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61E4F-A130-4DE7-A7D2-57FAA7F31543}">
  <ds:schemaRefs>
    <ds:schemaRef ds:uri="http://schemas.microsoft.com/sharepoint/v3/contenttype/forms"/>
  </ds:schemaRefs>
</ds:datastoreItem>
</file>

<file path=customXml/itemProps2.xml><?xml version="1.0" encoding="utf-8"?>
<ds:datastoreItem xmlns:ds="http://schemas.openxmlformats.org/officeDocument/2006/customXml" ds:itemID="{51F43634-55F9-47D0-9159-C47878E6EBBA}">
  <ds:schemaRefs>
    <ds:schemaRef ds:uri="http://schemas.microsoft.com/office/2006/metadata/properties"/>
    <ds:schemaRef ds:uri="http://schemas.microsoft.com/office/infopath/2007/PartnerControls"/>
    <ds:schemaRef ds:uri="4775d107-20bd-43f7-96a0-b29537509a6b"/>
    <ds:schemaRef ds:uri="http://schemas.microsoft.com/sharepoint/v3"/>
  </ds:schemaRefs>
</ds:datastoreItem>
</file>

<file path=customXml/itemProps3.xml><?xml version="1.0" encoding="utf-8"?>
<ds:datastoreItem xmlns:ds="http://schemas.openxmlformats.org/officeDocument/2006/customXml" ds:itemID="{81ADFBB3-3F83-4E19-B411-F4260CFDA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75d107-20bd-43f7-96a0-b29537509a6b"/>
    <ds:schemaRef ds:uri="695aa69a-a393-4607-92b6-6037d905d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EBB02F-83A8-4AAA-9E7F-FAE9FFD25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4178</Characters>
  <Application>Microsoft Office Word</Application>
  <DocSecurity>0</DocSecurity>
  <Lines>144</Lines>
  <Paragraphs>112</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Ennever, Fanny</dc:creator>
  <cp:keywords/>
  <dc:description/>
  <cp:lastModifiedBy>Ogrodnik, Matthew Thomas</cp:lastModifiedBy>
  <cp:revision>2</cp:revision>
  <cp:lastPrinted>2017-12-20T14:57:00Z</cp:lastPrinted>
  <dcterms:created xsi:type="dcterms:W3CDTF">2023-06-14T16:48:00Z</dcterms:created>
  <dcterms:modified xsi:type="dcterms:W3CDTF">2023-06-14T16:48:00Z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0x010100E3935757C6524548A326AA7E7BD06F99</vt:lpwstr>
  </property>
  <property fmtid="{D5CDD505-2E9C-101B-9397-08002B2CF9AE}" pid="3" name="AuthorIds_UIVersion_11">
    <vt:lpwstr>19</vt:lpwstr>
  </property>
</Properties>
</file>