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313D8E" w:rsidRPr="00C81985" w14:paraId="2F1B7E88" w14:textId="77777777" w:rsidTr="008112E7">
        <w:tc>
          <w:tcPr>
            <w:tcW w:w="9350" w:type="dxa"/>
          </w:tcPr>
          <w:p w14:paraId="5192998B" w14:textId="04DF95D3" w:rsidR="00AB2F26" w:rsidRPr="00C81985" w:rsidRDefault="00C24549" w:rsidP="00AB2F26">
            <w:pPr>
              <w:rPr>
                <w:bCs/>
                <w:color w:val="FF0000"/>
                <w:sz w:val="20"/>
                <w:szCs w:val="20"/>
              </w:rPr>
            </w:pPr>
            <w:r w:rsidRPr="00C24549">
              <w:rPr>
                <w:bCs/>
                <w:color w:val="FF0000"/>
                <w:sz w:val="20"/>
                <w:szCs w:val="20"/>
              </w:rPr>
              <w:t>Adult Authorization Form Template</w:t>
            </w:r>
            <w:r w:rsidRPr="00C24549">
              <w:rPr>
                <w:bCs/>
                <w:color w:val="FF0000"/>
                <w:sz w:val="20"/>
                <w:szCs w:val="20"/>
              </w:rPr>
              <w:t xml:space="preserve"> </w:t>
            </w:r>
            <w:r w:rsidR="00AB2F26" w:rsidRPr="00C81985">
              <w:rPr>
                <w:bCs/>
                <w:color w:val="FF0000"/>
                <w:sz w:val="20"/>
                <w:szCs w:val="20"/>
              </w:rPr>
              <w:t>Version 1.</w:t>
            </w:r>
            <w:r w:rsidR="00393384">
              <w:rPr>
                <w:bCs/>
                <w:color w:val="FF0000"/>
                <w:sz w:val="20"/>
                <w:szCs w:val="20"/>
              </w:rPr>
              <w:t>1</w:t>
            </w:r>
            <w:r w:rsidR="00AB2F26" w:rsidRPr="00C81985">
              <w:rPr>
                <w:bCs/>
                <w:color w:val="FF0000"/>
                <w:sz w:val="20"/>
                <w:szCs w:val="20"/>
              </w:rPr>
              <w:t xml:space="preserve">, </w:t>
            </w:r>
            <w:r w:rsidR="00393384">
              <w:rPr>
                <w:bCs/>
                <w:color w:val="FF0000"/>
                <w:sz w:val="20"/>
                <w:szCs w:val="20"/>
              </w:rPr>
              <w:t>11</w:t>
            </w:r>
            <w:r w:rsidR="00AB2F26" w:rsidRPr="00C81985">
              <w:rPr>
                <w:bCs/>
                <w:color w:val="FF0000"/>
                <w:sz w:val="20"/>
                <w:szCs w:val="20"/>
              </w:rPr>
              <w:t>/</w:t>
            </w:r>
            <w:r w:rsidR="0023459B">
              <w:rPr>
                <w:bCs/>
                <w:color w:val="FF0000"/>
                <w:sz w:val="20"/>
                <w:szCs w:val="20"/>
              </w:rPr>
              <w:t>13</w:t>
            </w:r>
            <w:r w:rsidR="00AB2F26" w:rsidRPr="00C81985">
              <w:rPr>
                <w:bCs/>
                <w:color w:val="FF0000"/>
                <w:sz w:val="20"/>
                <w:szCs w:val="20"/>
              </w:rPr>
              <w:t>/</w:t>
            </w:r>
            <w:r w:rsidR="00393384" w:rsidRPr="00C81985">
              <w:rPr>
                <w:bCs/>
                <w:color w:val="FF0000"/>
                <w:sz w:val="20"/>
                <w:szCs w:val="20"/>
              </w:rPr>
              <w:t>20</w:t>
            </w:r>
            <w:r w:rsidR="00393384">
              <w:rPr>
                <w:bCs/>
                <w:color w:val="FF0000"/>
                <w:sz w:val="20"/>
                <w:szCs w:val="20"/>
              </w:rPr>
              <w:t>20</w:t>
            </w:r>
            <w:r w:rsidR="00393384" w:rsidRPr="00C81985">
              <w:rPr>
                <w:bCs/>
                <w:color w:val="FF0000"/>
                <w:sz w:val="20"/>
                <w:szCs w:val="20"/>
              </w:rPr>
              <w:t xml:space="preserve"> </w:t>
            </w:r>
          </w:p>
          <w:p w14:paraId="0019516D" w14:textId="77777777" w:rsidR="00AB2F26" w:rsidRPr="00C81985" w:rsidRDefault="00AB2F26" w:rsidP="00AB2F26">
            <w:pPr>
              <w:rPr>
                <w:bCs/>
                <w:color w:val="FF0000"/>
                <w:sz w:val="20"/>
                <w:szCs w:val="20"/>
              </w:rPr>
            </w:pPr>
          </w:p>
          <w:p w14:paraId="66557399" w14:textId="77777777" w:rsidR="00313D8E" w:rsidRPr="00C81985" w:rsidRDefault="00313D8E" w:rsidP="00AB2F26">
            <w:pPr>
              <w:jc w:val="center"/>
              <w:rPr>
                <w:bCs/>
                <w:color w:val="FF0000"/>
              </w:rPr>
            </w:pPr>
            <w:r w:rsidRPr="00C81985">
              <w:rPr>
                <w:b/>
                <w:bCs/>
                <w:color w:val="FF0000"/>
              </w:rPr>
              <w:t xml:space="preserve">GENERAL INSTRUCTIONS </w:t>
            </w:r>
            <w:r w:rsidRPr="00C81985">
              <w:rPr>
                <w:bCs/>
                <w:color w:val="FF0000"/>
              </w:rPr>
              <w:t xml:space="preserve">– delete this box from </w:t>
            </w:r>
            <w:r w:rsidR="0077513C" w:rsidRPr="00C81985">
              <w:rPr>
                <w:bCs/>
                <w:color w:val="FF0000"/>
              </w:rPr>
              <w:t xml:space="preserve">the </w:t>
            </w:r>
            <w:r w:rsidRPr="00C81985">
              <w:rPr>
                <w:bCs/>
                <w:color w:val="FF0000"/>
              </w:rPr>
              <w:t xml:space="preserve">submitted </w:t>
            </w:r>
            <w:r w:rsidR="00516E7E" w:rsidRPr="00C81985">
              <w:rPr>
                <w:bCs/>
                <w:color w:val="FF0000"/>
              </w:rPr>
              <w:t>authorization</w:t>
            </w:r>
            <w:r w:rsidRPr="00C81985">
              <w:rPr>
                <w:bCs/>
                <w:color w:val="FF0000"/>
              </w:rPr>
              <w:t xml:space="preserve"> form</w:t>
            </w:r>
          </w:p>
          <w:p w14:paraId="7740ACD7" w14:textId="77777777" w:rsidR="0077513C" w:rsidRPr="00C81985" w:rsidRDefault="0077513C" w:rsidP="008112E7">
            <w:pPr>
              <w:jc w:val="center"/>
              <w:rPr>
                <w:bCs/>
                <w:color w:val="FF0000"/>
                <w:sz w:val="16"/>
                <w:szCs w:val="16"/>
              </w:rPr>
            </w:pPr>
          </w:p>
          <w:p w14:paraId="0733B00A" w14:textId="77777777" w:rsidR="00586C6A" w:rsidRPr="00C81985" w:rsidRDefault="00957DD7" w:rsidP="00586C6A">
            <w:pPr>
              <w:rPr>
                <w:color w:val="FF0000"/>
              </w:rPr>
            </w:pPr>
            <w:r w:rsidRPr="00C81985">
              <w:rPr>
                <w:color w:val="FF0000"/>
              </w:rPr>
              <w:t>T</w:t>
            </w:r>
            <w:r w:rsidR="00313D8E" w:rsidRPr="00C81985">
              <w:rPr>
                <w:color w:val="FF0000"/>
              </w:rPr>
              <w:t xml:space="preserve">his template </w:t>
            </w:r>
            <w:r w:rsidRPr="00C81985">
              <w:rPr>
                <w:color w:val="FF0000"/>
              </w:rPr>
              <w:t xml:space="preserve">is </w:t>
            </w:r>
            <w:r w:rsidR="009F34A6">
              <w:rPr>
                <w:color w:val="FF0000"/>
              </w:rPr>
              <w:t xml:space="preserve">ONLY </w:t>
            </w:r>
            <w:r w:rsidR="00313D8E" w:rsidRPr="00C81985">
              <w:rPr>
                <w:color w:val="FF0000"/>
              </w:rPr>
              <w:t xml:space="preserve">for </w:t>
            </w:r>
            <w:r w:rsidR="00AD55DF" w:rsidRPr="00C81985">
              <w:rPr>
                <w:color w:val="FF0000"/>
              </w:rPr>
              <w:t>obtaining HIPAA authorization</w:t>
            </w:r>
            <w:r w:rsidR="00D33088">
              <w:rPr>
                <w:color w:val="FF0000"/>
              </w:rPr>
              <w:t xml:space="preserve"> from adults</w:t>
            </w:r>
            <w:r w:rsidR="00AD55DF" w:rsidRPr="00C81985">
              <w:rPr>
                <w:color w:val="FF0000"/>
              </w:rPr>
              <w:t xml:space="preserve"> </w:t>
            </w:r>
            <w:r w:rsidR="00AD55DF" w:rsidRPr="000E45DB">
              <w:rPr>
                <w:b/>
                <w:color w:val="FF0000"/>
              </w:rPr>
              <w:t xml:space="preserve">when the authorization language is not incorporated into the </w:t>
            </w:r>
            <w:r w:rsidR="00516E7E" w:rsidRPr="000E45DB">
              <w:rPr>
                <w:b/>
                <w:color w:val="FF0000"/>
              </w:rPr>
              <w:t xml:space="preserve">study </w:t>
            </w:r>
            <w:r w:rsidR="00AD55DF" w:rsidRPr="000E45DB">
              <w:rPr>
                <w:b/>
                <w:color w:val="FF0000"/>
              </w:rPr>
              <w:t>consent form</w:t>
            </w:r>
            <w:r w:rsidR="00AD55DF" w:rsidRPr="00C81985">
              <w:rPr>
                <w:color w:val="FF0000"/>
              </w:rPr>
              <w:t xml:space="preserve">. </w:t>
            </w:r>
            <w:r w:rsidR="008A266D" w:rsidRPr="001F513A">
              <w:rPr>
                <w:color w:val="FF0000"/>
              </w:rPr>
              <w:t>This form must be signed</w:t>
            </w:r>
            <w:r w:rsidR="0038192E" w:rsidRPr="001F513A">
              <w:rPr>
                <w:color w:val="FF0000"/>
              </w:rPr>
              <w:t xml:space="preserve"> and dated</w:t>
            </w:r>
            <w:r w:rsidR="008A266D" w:rsidRPr="001F513A">
              <w:rPr>
                <w:color w:val="FF0000"/>
              </w:rPr>
              <w:t xml:space="preserve"> </w:t>
            </w:r>
            <w:r w:rsidR="001F513A">
              <w:rPr>
                <w:color w:val="FF0000"/>
              </w:rPr>
              <w:t xml:space="preserve">at the same time as </w:t>
            </w:r>
            <w:r w:rsidR="008A266D" w:rsidRPr="001F513A">
              <w:rPr>
                <w:color w:val="FF0000"/>
              </w:rPr>
              <w:t xml:space="preserve">the </w:t>
            </w:r>
            <w:r w:rsidR="001F513A">
              <w:rPr>
                <w:color w:val="FF0000"/>
              </w:rPr>
              <w:t xml:space="preserve">study </w:t>
            </w:r>
            <w:r w:rsidR="008A266D" w:rsidRPr="001F513A">
              <w:rPr>
                <w:color w:val="FF0000"/>
              </w:rPr>
              <w:t xml:space="preserve">consent form. </w:t>
            </w:r>
          </w:p>
          <w:p w14:paraId="64F533E4" w14:textId="77777777" w:rsidR="00586C6A" w:rsidRPr="00C81985" w:rsidRDefault="00586C6A" w:rsidP="00313D8E">
            <w:pPr>
              <w:rPr>
                <w:color w:val="FF0000"/>
              </w:rPr>
            </w:pPr>
          </w:p>
          <w:p w14:paraId="2DD49DE0" w14:textId="77777777" w:rsidR="00313D8E" w:rsidRPr="00C81985" w:rsidRDefault="00586C6A" w:rsidP="00313D8E">
            <w:pPr>
              <w:rPr>
                <w:color w:val="FF0000"/>
              </w:rPr>
            </w:pPr>
            <w:r w:rsidRPr="00C81985">
              <w:rPr>
                <w:color w:val="FF0000"/>
              </w:rPr>
              <w:t>Use this template as follows:</w:t>
            </w:r>
            <w:r w:rsidR="00313D8E" w:rsidRPr="00C81985">
              <w:rPr>
                <w:color w:val="FF0000"/>
              </w:rPr>
              <w:t xml:space="preserve"> </w:t>
            </w:r>
          </w:p>
          <w:p w14:paraId="50B9715E" w14:textId="77777777" w:rsidR="00313D8E" w:rsidRPr="00C81985" w:rsidRDefault="00313D8E" w:rsidP="00CF087C">
            <w:pPr>
              <w:pStyle w:val="ListParagraph"/>
              <w:numPr>
                <w:ilvl w:val="0"/>
                <w:numId w:val="3"/>
              </w:numPr>
              <w:rPr>
                <w:color w:val="FF0000"/>
              </w:rPr>
            </w:pPr>
            <w:r w:rsidRPr="00C81985">
              <w:rPr>
                <w:color w:val="FF0000"/>
              </w:rPr>
              <w:t>Red text represents instructions to you – to be deleted from the final version</w:t>
            </w:r>
            <w:r w:rsidR="00BB5ECB" w:rsidRPr="00C81985">
              <w:rPr>
                <w:color w:val="FF0000"/>
              </w:rPr>
              <w:t xml:space="preserve">. For example, </w:t>
            </w:r>
            <w:r w:rsidR="008260EB" w:rsidRPr="00C81985">
              <w:rPr>
                <w:color w:val="FF0000"/>
              </w:rPr>
              <w:t xml:space="preserve">when a </w:t>
            </w:r>
            <w:r w:rsidR="00516E7E" w:rsidRPr="00C81985">
              <w:rPr>
                <w:color w:val="FF0000"/>
              </w:rPr>
              <w:t>bullet</w:t>
            </w:r>
            <w:r w:rsidR="00BB5ECB" w:rsidRPr="00C81985">
              <w:rPr>
                <w:color w:val="FF0000"/>
              </w:rPr>
              <w:t xml:space="preserve"> starts with </w:t>
            </w:r>
            <w:r w:rsidR="00730857" w:rsidRPr="00C81985">
              <w:rPr>
                <w:color w:val="FF0000"/>
              </w:rPr>
              <w:t>“</w:t>
            </w:r>
            <w:r w:rsidR="00BB5ECB" w:rsidRPr="00C81985">
              <w:rPr>
                <w:color w:val="FF0000"/>
              </w:rPr>
              <w:t>[Include if…]</w:t>
            </w:r>
            <w:r w:rsidR="00730857" w:rsidRPr="00C81985">
              <w:rPr>
                <w:color w:val="FF0000"/>
              </w:rPr>
              <w:t>,”</w:t>
            </w:r>
            <w:r w:rsidR="00BB5ECB" w:rsidRPr="00C81985">
              <w:rPr>
                <w:color w:val="FF0000"/>
              </w:rPr>
              <w:t xml:space="preserve"> </w:t>
            </w:r>
            <w:r w:rsidR="00730857" w:rsidRPr="00C81985">
              <w:rPr>
                <w:color w:val="FF0000"/>
              </w:rPr>
              <w:t xml:space="preserve">you should </w:t>
            </w:r>
            <w:r w:rsidR="00BB5ECB" w:rsidRPr="00C81985">
              <w:rPr>
                <w:color w:val="FF0000"/>
              </w:rPr>
              <w:t xml:space="preserve">read the red bracketed phrase, and either delete the whole </w:t>
            </w:r>
            <w:r w:rsidR="00516E7E" w:rsidRPr="00C81985">
              <w:rPr>
                <w:color w:val="FF0000"/>
              </w:rPr>
              <w:t>bullet</w:t>
            </w:r>
            <w:r w:rsidR="00BB5ECB" w:rsidRPr="00C81985">
              <w:rPr>
                <w:color w:val="FF0000"/>
              </w:rPr>
              <w:t xml:space="preserve"> if not applicable to your </w:t>
            </w:r>
            <w:proofErr w:type="gramStart"/>
            <w:r w:rsidR="00BB5ECB" w:rsidRPr="00C81985">
              <w:rPr>
                <w:color w:val="FF0000"/>
              </w:rPr>
              <w:t>study, or</w:t>
            </w:r>
            <w:proofErr w:type="gramEnd"/>
            <w:r w:rsidR="00BB5ECB" w:rsidRPr="00C81985">
              <w:rPr>
                <w:color w:val="FF0000"/>
              </w:rPr>
              <w:t xml:space="preserve"> delete </w:t>
            </w:r>
            <w:r w:rsidR="00272BCA" w:rsidRPr="00C81985">
              <w:rPr>
                <w:color w:val="FF0000"/>
              </w:rPr>
              <w:t xml:space="preserve">just </w:t>
            </w:r>
            <w:r w:rsidR="00BB5ECB" w:rsidRPr="00C81985">
              <w:rPr>
                <w:color w:val="FF0000"/>
              </w:rPr>
              <w:t xml:space="preserve">the red bracketed phrase and retain the </w:t>
            </w:r>
            <w:r w:rsidR="00516E7E" w:rsidRPr="00C81985">
              <w:rPr>
                <w:color w:val="FF0000"/>
              </w:rPr>
              <w:t>bullet</w:t>
            </w:r>
            <w:r w:rsidR="00BB5ECB" w:rsidRPr="00C81985">
              <w:rPr>
                <w:color w:val="FF0000"/>
              </w:rPr>
              <w:t xml:space="preserve"> if applicable to your study. </w:t>
            </w:r>
          </w:p>
          <w:p w14:paraId="753EF890" w14:textId="77777777" w:rsidR="00313D8E" w:rsidRPr="00C81985" w:rsidRDefault="00313D8E" w:rsidP="00CF087C">
            <w:pPr>
              <w:pStyle w:val="ListParagraph"/>
              <w:numPr>
                <w:ilvl w:val="0"/>
                <w:numId w:val="3"/>
              </w:numPr>
              <w:rPr>
                <w:color w:val="FF0000"/>
              </w:rPr>
            </w:pPr>
            <w:r w:rsidRPr="00C81985">
              <w:rPr>
                <w:color w:val="0000FF"/>
              </w:rPr>
              <w:t xml:space="preserve">Blue text </w:t>
            </w:r>
            <w:r w:rsidRPr="00C81985">
              <w:rPr>
                <w:color w:val="FF0000"/>
              </w:rPr>
              <w:t xml:space="preserve">represents guidance on suggested content – to be edited and changed to </w:t>
            </w:r>
            <w:r w:rsidRPr="00C81985">
              <w:t>black</w:t>
            </w:r>
            <w:r w:rsidRPr="00C81985">
              <w:rPr>
                <w:color w:val="FF0000"/>
              </w:rPr>
              <w:t xml:space="preserve"> or replaced with </w:t>
            </w:r>
            <w:r w:rsidRPr="00C81985">
              <w:t>black</w:t>
            </w:r>
            <w:r w:rsidRPr="00C81985">
              <w:rPr>
                <w:color w:val="FF0000"/>
              </w:rPr>
              <w:t xml:space="preserve"> in the final version. The language should be understandable at an 8</w:t>
            </w:r>
            <w:r w:rsidRPr="00C81985">
              <w:rPr>
                <w:color w:val="FF0000"/>
                <w:vertAlign w:val="superscript"/>
              </w:rPr>
              <w:t>th</w:t>
            </w:r>
            <w:r w:rsidRPr="00C81985">
              <w:rPr>
                <w:color w:val="FF0000"/>
              </w:rPr>
              <w:t xml:space="preserve"> grade reading level. </w:t>
            </w:r>
          </w:p>
          <w:p w14:paraId="0BD2AF37" w14:textId="77777777" w:rsidR="00313D8E" w:rsidRPr="00C81985" w:rsidRDefault="00313D8E" w:rsidP="00CF087C">
            <w:pPr>
              <w:pStyle w:val="ListParagraph"/>
              <w:numPr>
                <w:ilvl w:val="0"/>
                <w:numId w:val="3"/>
              </w:numPr>
              <w:rPr>
                <w:color w:val="FF0000"/>
              </w:rPr>
            </w:pPr>
            <w:r w:rsidRPr="00C81985">
              <w:t xml:space="preserve">Black text </w:t>
            </w:r>
            <w:r w:rsidRPr="00C81985">
              <w:rPr>
                <w:color w:val="FF0000"/>
              </w:rPr>
              <w:t xml:space="preserve">represents text that should ordinarily be incorporated as-is, if applicable </w:t>
            </w:r>
          </w:p>
          <w:p w14:paraId="2C98910C" w14:textId="77777777" w:rsidR="00730857" w:rsidRPr="00C81985" w:rsidRDefault="00730857" w:rsidP="00313D8E">
            <w:pPr>
              <w:rPr>
                <w:color w:val="FF0000"/>
              </w:rPr>
            </w:pPr>
          </w:p>
          <w:p w14:paraId="74013872" w14:textId="77777777" w:rsidR="00313D8E" w:rsidRPr="00C81985" w:rsidRDefault="00313D8E" w:rsidP="00313D8E">
            <w:pPr>
              <w:rPr>
                <w:color w:val="FF0000"/>
              </w:rPr>
            </w:pPr>
            <w:r w:rsidRPr="00C81985">
              <w:rPr>
                <w:color w:val="FF0000"/>
              </w:rPr>
              <w:t xml:space="preserve">There are </w:t>
            </w:r>
            <w:r w:rsidR="00516E7E" w:rsidRPr="00C81985">
              <w:rPr>
                <w:color w:val="FF0000"/>
              </w:rPr>
              <w:t>two</w:t>
            </w:r>
            <w:r w:rsidRPr="00C81985">
              <w:rPr>
                <w:color w:val="FF0000"/>
              </w:rPr>
              <w:t xml:space="preserve"> signature pages at the end of this template</w:t>
            </w:r>
            <w:r w:rsidR="00516E7E" w:rsidRPr="00C81985">
              <w:rPr>
                <w:color w:val="FF0000"/>
              </w:rPr>
              <w:t xml:space="preserve">, depending on </w:t>
            </w:r>
            <w:proofErr w:type="gramStart"/>
            <w:r w:rsidR="00516E7E" w:rsidRPr="00C81985">
              <w:rPr>
                <w:color w:val="FF0000"/>
              </w:rPr>
              <w:t>whether or not</w:t>
            </w:r>
            <w:proofErr w:type="gramEnd"/>
            <w:r w:rsidR="00516E7E" w:rsidRPr="00C81985">
              <w:rPr>
                <w:color w:val="FF0000"/>
              </w:rPr>
              <w:t xml:space="preserve"> this form might be signed by a Legally Authorized Representative. U</w:t>
            </w:r>
            <w:r w:rsidRPr="00C81985">
              <w:rPr>
                <w:color w:val="FF0000"/>
              </w:rPr>
              <w:t xml:space="preserve">se the one that is applicable </w:t>
            </w:r>
            <w:r w:rsidR="00516E7E" w:rsidRPr="00C81985">
              <w:rPr>
                <w:color w:val="FF0000"/>
              </w:rPr>
              <w:t xml:space="preserve">(and matches the research consent form) </w:t>
            </w:r>
            <w:r w:rsidRPr="00C81985">
              <w:rPr>
                <w:color w:val="FF0000"/>
              </w:rPr>
              <w:t xml:space="preserve">and delete the </w:t>
            </w:r>
            <w:r w:rsidR="00516E7E" w:rsidRPr="00C81985">
              <w:rPr>
                <w:color w:val="FF0000"/>
              </w:rPr>
              <w:t>other one</w:t>
            </w:r>
            <w:r w:rsidRPr="00C81985">
              <w:rPr>
                <w:color w:val="FF0000"/>
              </w:rPr>
              <w:t xml:space="preserve">. </w:t>
            </w:r>
          </w:p>
          <w:p w14:paraId="6DDF6B5E" w14:textId="77777777" w:rsidR="00313D8E" w:rsidRPr="00C81985" w:rsidRDefault="00313D8E" w:rsidP="00313D8E">
            <w:pPr>
              <w:rPr>
                <w:color w:val="FF0000"/>
              </w:rPr>
            </w:pPr>
          </w:p>
          <w:p w14:paraId="2F26DC07" w14:textId="77777777" w:rsidR="007D5BF4" w:rsidRPr="00C81985" w:rsidRDefault="007D5BF4" w:rsidP="00313D8E">
            <w:pPr>
              <w:rPr>
                <w:color w:val="FF0000"/>
              </w:rPr>
            </w:pPr>
            <w:r w:rsidRPr="00C81985">
              <w:rPr>
                <w:color w:val="FF0000"/>
              </w:rPr>
              <w:t xml:space="preserve">Please note that you must enter the project title and PI name </w:t>
            </w:r>
            <w:r w:rsidR="006F399A" w:rsidRPr="00C81985">
              <w:t xml:space="preserve">in black </w:t>
            </w:r>
            <w:r w:rsidRPr="00C81985">
              <w:rPr>
                <w:color w:val="FF0000"/>
              </w:rPr>
              <w:t xml:space="preserve">in the header on the second page. </w:t>
            </w:r>
          </w:p>
          <w:p w14:paraId="00D3BB29" w14:textId="77777777" w:rsidR="007D5BF4" w:rsidRPr="00C81985" w:rsidRDefault="007D5BF4" w:rsidP="00313D8E">
            <w:pPr>
              <w:rPr>
                <w:color w:val="FF0000"/>
              </w:rPr>
            </w:pPr>
          </w:p>
          <w:p w14:paraId="55BFB35D" w14:textId="77777777" w:rsidR="00313D8E" w:rsidRDefault="00313D8E" w:rsidP="001F513A">
            <w:pPr>
              <w:rPr>
                <w:color w:val="FF0000"/>
              </w:rPr>
            </w:pPr>
            <w:r w:rsidRPr="00C81985">
              <w:rPr>
                <w:color w:val="FF0000"/>
              </w:rPr>
              <w:t xml:space="preserve">The </w:t>
            </w:r>
            <w:r w:rsidR="001F513A">
              <w:rPr>
                <w:color w:val="FF0000"/>
              </w:rPr>
              <w:t xml:space="preserve">edited </w:t>
            </w:r>
            <w:r w:rsidRPr="00C81985">
              <w:rPr>
                <w:color w:val="FF0000"/>
              </w:rPr>
              <w:t>version should have no red or blue text (including instruction boxes like this one)</w:t>
            </w:r>
            <w:r w:rsidR="001F513A">
              <w:rPr>
                <w:color w:val="FF0000"/>
              </w:rPr>
              <w:t>.</w:t>
            </w:r>
          </w:p>
          <w:p w14:paraId="3650DBB7" w14:textId="77777777" w:rsidR="001F513A" w:rsidRDefault="001F513A" w:rsidP="001F513A">
            <w:pPr>
              <w:rPr>
                <w:color w:val="FF0000"/>
              </w:rPr>
            </w:pPr>
          </w:p>
          <w:p w14:paraId="5709D41F" w14:textId="77777777" w:rsidR="001F513A" w:rsidRPr="00C81985" w:rsidRDefault="001F513A" w:rsidP="009F34A6">
            <w:pPr>
              <w:rPr>
                <w:bCs/>
                <w:color w:val="FF0000"/>
              </w:rPr>
            </w:pPr>
            <w:r>
              <w:rPr>
                <w:color w:val="FF0000"/>
              </w:rPr>
              <w:t xml:space="preserve">Submit the final authorization form to </w:t>
            </w:r>
            <w:r w:rsidR="009F34A6">
              <w:rPr>
                <w:color w:val="FF0000"/>
              </w:rPr>
              <w:t>the IRB along with the consent form that lacks authorization language.</w:t>
            </w:r>
            <w:r>
              <w:rPr>
                <w:color w:val="FF0000"/>
              </w:rPr>
              <w:t xml:space="preserve"> You may not use the form until you have received approval from the </w:t>
            </w:r>
            <w:r w:rsidR="009F34A6">
              <w:rPr>
                <w:color w:val="FF0000"/>
              </w:rPr>
              <w:t>IRB</w:t>
            </w:r>
            <w:r>
              <w:rPr>
                <w:color w:val="FF0000"/>
              </w:rPr>
              <w:t xml:space="preserve">. </w:t>
            </w:r>
          </w:p>
        </w:tc>
      </w:tr>
    </w:tbl>
    <w:p w14:paraId="4CD1F601" w14:textId="77777777" w:rsidR="009002A0" w:rsidRPr="00C81985" w:rsidRDefault="009002A0" w:rsidP="00C23933">
      <w:pPr>
        <w:rPr>
          <w:color w:val="FF0000"/>
        </w:rPr>
      </w:pPr>
    </w:p>
    <w:p w14:paraId="2DD772F5" w14:textId="77777777" w:rsidR="009E3405" w:rsidRPr="00C81985" w:rsidRDefault="00FD529D" w:rsidP="00AA752A">
      <w:pPr>
        <w:jc w:val="center"/>
        <w:rPr>
          <w:b/>
          <w:sz w:val="24"/>
          <w:szCs w:val="24"/>
        </w:rPr>
      </w:pPr>
      <w:r w:rsidRPr="00C81985">
        <w:rPr>
          <w:b/>
          <w:sz w:val="24"/>
          <w:szCs w:val="24"/>
        </w:rPr>
        <w:t>AUTHORIZATION</w:t>
      </w:r>
      <w:r w:rsidR="00A56293" w:rsidRPr="00C81985">
        <w:rPr>
          <w:b/>
          <w:sz w:val="24"/>
          <w:szCs w:val="24"/>
        </w:rPr>
        <w:t xml:space="preserve"> </w:t>
      </w:r>
      <w:r w:rsidR="009A04A7">
        <w:rPr>
          <w:b/>
          <w:sz w:val="24"/>
          <w:szCs w:val="24"/>
        </w:rPr>
        <w:t xml:space="preserve">TO USE AND </w:t>
      </w:r>
      <w:r w:rsidR="00CB65E7">
        <w:rPr>
          <w:b/>
          <w:sz w:val="24"/>
          <w:szCs w:val="24"/>
        </w:rPr>
        <w:t>SHARE</w:t>
      </w:r>
      <w:r w:rsidR="009A04A7">
        <w:rPr>
          <w:b/>
          <w:sz w:val="24"/>
          <w:szCs w:val="24"/>
        </w:rPr>
        <w:t xml:space="preserve"> HEALTH INFORMATION THAT IDENTIFIES YOU FOR A RESEARCH PROJECT</w:t>
      </w:r>
    </w:p>
    <w:p w14:paraId="3D61FEBD" w14:textId="77777777" w:rsidR="00AA752A" w:rsidRPr="00C81985" w:rsidRDefault="00AA752A" w:rsidP="00AA752A">
      <w:pPr>
        <w:jc w:val="center"/>
      </w:pPr>
    </w:p>
    <w:p w14:paraId="73767B6A" w14:textId="77777777" w:rsidR="00893ADD" w:rsidRPr="00C81985" w:rsidRDefault="00893ADD" w:rsidP="00AA752A">
      <w:pPr>
        <w:rPr>
          <w:b/>
        </w:rPr>
      </w:pPr>
      <w:r w:rsidRPr="00C81985">
        <w:rPr>
          <w:b/>
          <w:u w:val="single"/>
        </w:rPr>
        <w:t>Basic Information</w:t>
      </w:r>
    </w:p>
    <w:p w14:paraId="23697AC9" w14:textId="77777777" w:rsidR="00893ADD" w:rsidRPr="00C81985" w:rsidRDefault="00893ADD" w:rsidP="00AA752A"/>
    <w:p w14:paraId="20982C71" w14:textId="77777777" w:rsidR="00AA752A" w:rsidRPr="00C81985" w:rsidRDefault="00206FC8" w:rsidP="00AA752A">
      <w:r w:rsidRPr="00C81985">
        <w:t xml:space="preserve">Title of </w:t>
      </w:r>
      <w:r w:rsidR="00673A18" w:rsidRPr="00C81985">
        <w:t>Research Project</w:t>
      </w:r>
      <w:r w:rsidRPr="00C81985">
        <w:t>:</w:t>
      </w:r>
      <w:r w:rsidR="00896BD9" w:rsidRPr="00C81985">
        <w:t xml:space="preserve"> </w:t>
      </w:r>
      <w:r w:rsidR="007D5BF4" w:rsidRPr="00C81985">
        <w:rPr>
          <w:color w:val="0000FF"/>
        </w:rPr>
        <w:t>Title</w:t>
      </w:r>
    </w:p>
    <w:p w14:paraId="08EDA01B" w14:textId="77777777" w:rsidR="00206FC8" w:rsidRPr="00C81985" w:rsidRDefault="00206FC8" w:rsidP="00AA752A"/>
    <w:p w14:paraId="1F23D000" w14:textId="77777777" w:rsidR="00206FC8" w:rsidRPr="00C81985" w:rsidRDefault="00206FC8" w:rsidP="00AA752A">
      <w:pPr>
        <w:rPr>
          <w:color w:val="0000FF"/>
        </w:rPr>
      </w:pPr>
      <w:r w:rsidRPr="00C81985">
        <w:t xml:space="preserve">IRB Number: </w:t>
      </w:r>
      <w:r w:rsidR="00896BD9" w:rsidRPr="00C81985">
        <w:rPr>
          <w:color w:val="0000FF"/>
        </w:rPr>
        <w:t xml:space="preserve">the </w:t>
      </w:r>
      <w:r w:rsidR="00F8532E" w:rsidRPr="00C81985">
        <w:rPr>
          <w:color w:val="0000FF"/>
        </w:rPr>
        <w:t xml:space="preserve">local </w:t>
      </w:r>
      <w:r w:rsidR="00896BD9" w:rsidRPr="00C81985">
        <w:rPr>
          <w:color w:val="0000FF"/>
        </w:rPr>
        <w:t xml:space="preserve">“H number” of </w:t>
      </w:r>
      <w:r w:rsidR="00FD529D" w:rsidRPr="00C81985">
        <w:rPr>
          <w:color w:val="0000FF"/>
        </w:rPr>
        <w:t xml:space="preserve">the associated research </w:t>
      </w:r>
      <w:r w:rsidR="00673A18" w:rsidRPr="00C81985">
        <w:rPr>
          <w:color w:val="0000FF"/>
        </w:rPr>
        <w:t>project</w:t>
      </w:r>
      <w:r w:rsidR="00F8532E" w:rsidRPr="00C81985">
        <w:rPr>
          <w:color w:val="0000FF"/>
        </w:rPr>
        <w:t xml:space="preserve"> and any central IRB number</w:t>
      </w:r>
    </w:p>
    <w:p w14:paraId="3BEF5F93" w14:textId="77777777" w:rsidR="00206FC8" w:rsidRPr="00C81985" w:rsidRDefault="00206FC8" w:rsidP="00AA752A"/>
    <w:p w14:paraId="6932607E" w14:textId="77777777" w:rsidR="00206FC8" w:rsidRPr="00C81985" w:rsidRDefault="007D5BF4" w:rsidP="00206FC8">
      <w:r w:rsidRPr="00C81985">
        <w:rPr>
          <w:color w:val="FF0000"/>
        </w:rPr>
        <w:t xml:space="preserve">[Include if there is one or more external sponsor; otherwise, delete paragraph] </w:t>
      </w:r>
      <w:r w:rsidR="00206FC8" w:rsidRPr="00C81985">
        <w:t>Sponsor:</w:t>
      </w:r>
      <w:r w:rsidR="00896BD9" w:rsidRPr="00C81985">
        <w:t xml:space="preserve"> </w:t>
      </w:r>
      <w:r w:rsidRPr="00C81985">
        <w:rPr>
          <w:color w:val="0000FF"/>
        </w:rPr>
        <w:t>Ex</w:t>
      </w:r>
      <w:r w:rsidR="00447E74" w:rsidRPr="00C81985">
        <w:rPr>
          <w:color w:val="0000FF"/>
        </w:rPr>
        <w:t>ternal sponsor</w:t>
      </w:r>
      <w:r w:rsidRPr="00C81985">
        <w:rPr>
          <w:color w:val="0000FF"/>
        </w:rPr>
        <w:t>(s).</w:t>
      </w:r>
    </w:p>
    <w:p w14:paraId="4CACB6A9" w14:textId="77777777" w:rsidR="00206FC8" w:rsidRPr="00C81985" w:rsidRDefault="00206FC8" w:rsidP="00206FC8"/>
    <w:p w14:paraId="18E85906" w14:textId="77777777" w:rsidR="00206FC8" w:rsidRPr="00C81985" w:rsidRDefault="00206FC8" w:rsidP="00AA752A">
      <w:pPr>
        <w:rPr>
          <w:color w:val="0000FF"/>
        </w:rPr>
      </w:pPr>
      <w:r w:rsidRPr="00C81985">
        <w:t>Principal Investigator:</w:t>
      </w:r>
      <w:r w:rsidR="00896BD9" w:rsidRPr="00C81985">
        <w:t xml:space="preserve"> </w:t>
      </w:r>
      <w:r w:rsidR="007D5BF4" w:rsidRPr="00C81985">
        <w:rPr>
          <w:color w:val="0000FF"/>
        </w:rPr>
        <w:t>PI n</w:t>
      </w:r>
      <w:r w:rsidR="00896BD9" w:rsidRPr="00C81985">
        <w:rPr>
          <w:color w:val="0000FF"/>
        </w:rPr>
        <w:t>ame</w:t>
      </w:r>
    </w:p>
    <w:p w14:paraId="24ABF6AD" w14:textId="77777777" w:rsidR="005D317D" w:rsidRPr="00C81985" w:rsidRDefault="005D317D" w:rsidP="00AA752A">
      <w:r w:rsidRPr="00C81985">
        <w:tab/>
      </w:r>
      <w:r w:rsidRPr="00C81985">
        <w:tab/>
        <w:t xml:space="preserve">           </w:t>
      </w:r>
      <w:r w:rsidR="007D5BF4" w:rsidRPr="00C81985">
        <w:rPr>
          <w:color w:val="0000FF"/>
        </w:rPr>
        <w:t>PI</w:t>
      </w:r>
      <w:r w:rsidR="00963F99" w:rsidRPr="00C81985">
        <w:rPr>
          <w:color w:val="0000FF"/>
        </w:rPr>
        <w:t>/study</w:t>
      </w:r>
      <w:r w:rsidR="007D5BF4" w:rsidRPr="00C81985">
        <w:rPr>
          <w:color w:val="0000FF"/>
        </w:rPr>
        <w:t xml:space="preserve"> email</w:t>
      </w:r>
    </w:p>
    <w:p w14:paraId="742306DD" w14:textId="77777777" w:rsidR="007D5BF4" w:rsidRPr="00C81985" w:rsidRDefault="007D5BF4" w:rsidP="007D5BF4">
      <w:r w:rsidRPr="00C81985">
        <w:tab/>
      </w:r>
      <w:r w:rsidRPr="00C81985">
        <w:tab/>
        <w:t xml:space="preserve">           </w:t>
      </w:r>
      <w:r w:rsidRPr="00C81985">
        <w:rPr>
          <w:color w:val="0000FF"/>
        </w:rPr>
        <w:t>PI</w:t>
      </w:r>
      <w:r w:rsidR="00963F99" w:rsidRPr="00C81985">
        <w:rPr>
          <w:color w:val="0000FF"/>
        </w:rPr>
        <w:t>/study mailing</w:t>
      </w:r>
      <w:r w:rsidRPr="00C81985">
        <w:rPr>
          <w:color w:val="0000FF"/>
        </w:rPr>
        <w:t xml:space="preserve"> address</w:t>
      </w:r>
    </w:p>
    <w:p w14:paraId="7ECB3914" w14:textId="77777777" w:rsidR="00225F52" w:rsidRPr="00C81985" w:rsidRDefault="00225F52" w:rsidP="00AA752A"/>
    <w:p w14:paraId="5559AA94" w14:textId="77777777" w:rsidR="009F34A6" w:rsidRDefault="009F34A6" w:rsidP="00AA752A">
      <w:pPr>
        <w:rPr>
          <w:b/>
          <w:u w:val="single"/>
        </w:rPr>
      </w:pPr>
    </w:p>
    <w:p w14:paraId="6BF1C269" w14:textId="77777777" w:rsidR="00160DC5" w:rsidRPr="00C81985" w:rsidRDefault="00EC1955" w:rsidP="00AA752A">
      <w:pPr>
        <w:rPr>
          <w:b/>
          <w:u w:val="single"/>
        </w:rPr>
      </w:pPr>
      <w:r w:rsidRPr="00C81985">
        <w:rPr>
          <w:b/>
          <w:u w:val="single"/>
        </w:rPr>
        <w:t xml:space="preserve">Use and </w:t>
      </w:r>
      <w:r w:rsidR="002A273B">
        <w:rPr>
          <w:b/>
          <w:u w:val="single"/>
        </w:rPr>
        <w:t>Sharing</w:t>
      </w:r>
      <w:r w:rsidRPr="00C81985">
        <w:rPr>
          <w:b/>
          <w:u w:val="single"/>
        </w:rPr>
        <w:t xml:space="preserve"> of Your </w:t>
      </w:r>
      <w:r w:rsidR="00C74920" w:rsidRPr="00C81985">
        <w:rPr>
          <w:b/>
          <w:u w:val="single"/>
        </w:rPr>
        <w:t>Health Information</w:t>
      </w:r>
    </w:p>
    <w:p w14:paraId="34BC1D66" w14:textId="77777777" w:rsidR="00346F3C" w:rsidRPr="00C81985" w:rsidRDefault="00346F3C" w:rsidP="00346F3C">
      <w:pPr>
        <w:pStyle w:val="NormalWeb"/>
        <w:spacing w:before="0" w:beforeAutospacing="0" w:after="0" w:afterAutospacing="0"/>
        <w:rPr>
          <w:rFonts w:asciiTheme="minorHAnsi" w:hAnsiTheme="minorHAnsi"/>
          <w:color w:val="000000"/>
          <w:sz w:val="22"/>
          <w:szCs w:val="22"/>
        </w:rPr>
      </w:pPr>
    </w:p>
    <w:p w14:paraId="2FC09138" w14:textId="77777777" w:rsidR="001F513A" w:rsidRPr="001F513A" w:rsidRDefault="00FD529D" w:rsidP="008B3287">
      <w:pPr>
        <w:pStyle w:val="NormalWeb"/>
        <w:spacing w:before="0" w:beforeAutospacing="0" w:after="0" w:afterAutospacing="0"/>
        <w:rPr>
          <w:rFonts w:asciiTheme="minorHAnsi" w:hAnsiTheme="minorHAnsi"/>
          <w:color w:val="0000FF"/>
          <w:sz w:val="22"/>
          <w:szCs w:val="22"/>
        </w:rPr>
      </w:pPr>
      <w:r w:rsidRPr="00C81985">
        <w:rPr>
          <w:rFonts w:asciiTheme="minorHAnsi" w:hAnsiTheme="minorHAnsi"/>
          <w:sz w:val="22"/>
          <w:szCs w:val="22"/>
        </w:rPr>
        <w:t xml:space="preserve">You </w:t>
      </w:r>
      <w:r w:rsidR="009A04A7">
        <w:rPr>
          <w:rFonts w:asciiTheme="minorHAnsi" w:hAnsiTheme="minorHAnsi"/>
          <w:sz w:val="22"/>
          <w:szCs w:val="22"/>
        </w:rPr>
        <w:t>gave</w:t>
      </w:r>
      <w:r w:rsidRPr="00C81985">
        <w:rPr>
          <w:rFonts w:asciiTheme="minorHAnsi" w:hAnsiTheme="minorHAnsi"/>
          <w:sz w:val="22"/>
          <w:szCs w:val="22"/>
        </w:rPr>
        <w:t xml:space="preserve"> consent to participate in </w:t>
      </w:r>
      <w:r w:rsidR="001F513A">
        <w:rPr>
          <w:rFonts w:asciiTheme="minorHAnsi" w:hAnsiTheme="minorHAnsi"/>
          <w:sz w:val="22"/>
          <w:szCs w:val="22"/>
        </w:rPr>
        <w:t xml:space="preserve">the </w:t>
      </w:r>
      <w:r w:rsidRPr="00C81985">
        <w:rPr>
          <w:rFonts w:asciiTheme="minorHAnsi" w:hAnsiTheme="minorHAnsi"/>
          <w:sz w:val="22"/>
          <w:szCs w:val="22"/>
        </w:rPr>
        <w:t xml:space="preserve">research </w:t>
      </w:r>
      <w:r w:rsidR="00673A18" w:rsidRPr="00C81985">
        <w:rPr>
          <w:rFonts w:asciiTheme="minorHAnsi" w:hAnsiTheme="minorHAnsi"/>
          <w:sz w:val="22"/>
          <w:szCs w:val="22"/>
        </w:rPr>
        <w:t>project</w:t>
      </w:r>
      <w:r w:rsidR="001F513A">
        <w:rPr>
          <w:rFonts w:asciiTheme="minorHAnsi" w:hAnsiTheme="minorHAnsi"/>
          <w:sz w:val="22"/>
          <w:szCs w:val="22"/>
        </w:rPr>
        <w:t xml:space="preserve"> named above. The purpose of the research project is </w:t>
      </w:r>
      <w:r w:rsidR="001F513A">
        <w:rPr>
          <w:rFonts w:asciiTheme="minorHAnsi" w:hAnsiTheme="minorHAnsi"/>
          <w:color w:val="0000FF"/>
          <w:sz w:val="22"/>
          <w:szCs w:val="22"/>
        </w:rPr>
        <w:t>brief description of the</w:t>
      </w:r>
      <w:r w:rsidR="00564EE2">
        <w:rPr>
          <w:rFonts w:asciiTheme="minorHAnsi" w:hAnsiTheme="minorHAnsi"/>
          <w:color w:val="0000FF"/>
          <w:sz w:val="22"/>
          <w:szCs w:val="22"/>
        </w:rPr>
        <w:t xml:space="preserve"> aims, conduct, and monitoring </w:t>
      </w:r>
      <w:r w:rsidR="001F513A">
        <w:rPr>
          <w:rFonts w:asciiTheme="minorHAnsi" w:hAnsiTheme="minorHAnsi"/>
          <w:color w:val="0000FF"/>
          <w:sz w:val="22"/>
          <w:szCs w:val="22"/>
        </w:rPr>
        <w:t>of the project</w:t>
      </w:r>
    </w:p>
    <w:p w14:paraId="098FEFE8" w14:textId="77777777" w:rsidR="001F513A" w:rsidRDefault="001F513A" w:rsidP="008B3287">
      <w:pPr>
        <w:pStyle w:val="NormalWeb"/>
        <w:spacing w:before="0" w:beforeAutospacing="0" w:after="0" w:afterAutospacing="0"/>
        <w:rPr>
          <w:rFonts w:asciiTheme="minorHAnsi" w:hAnsiTheme="minorHAnsi"/>
          <w:sz w:val="22"/>
          <w:szCs w:val="22"/>
        </w:rPr>
      </w:pPr>
    </w:p>
    <w:p w14:paraId="71F35399" w14:textId="77777777" w:rsidR="007C7F05" w:rsidRPr="00C81985" w:rsidRDefault="009A04A7" w:rsidP="008B3287">
      <w:pPr>
        <w:pStyle w:val="NormalWeb"/>
        <w:spacing w:before="0" w:beforeAutospacing="0" w:after="0" w:afterAutospacing="0"/>
        <w:rPr>
          <w:rFonts w:asciiTheme="minorHAnsi" w:hAnsiTheme="minorHAnsi"/>
          <w:color w:val="000000"/>
          <w:sz w:val="22"/>
          <w:szCs w:val="22"/>
        </w:rPr>
      </w:pPr>
      <w:r>
        <w:rPr>
          <w:rFonts w:asciiTheme="minorHAnsi" w:hAnsiTheme="minorHAnsi"/>
          <w:sz w:val="22"/>
          <w:szCs w:val="22"/>
        </w:rPr>
        <w:t>To do this research project, t</w:t>
      </w:r>
      <w:r w:rsidR="008B3287" w:rsidRPr="00C81985">
        <w:rPr>
          <w:rFonts w:asciiTheme="minorHAnsi" w:hAnsiTheme="minorHAnsi"/>
          <w:sz w:val="22"/>
          <w:szCs w:val="22"/>
        </w:rPr>
        <w:t xml:space="preserve">he research team </w:t>
      </w:r>
      <w:proofErr w:type="gramStart"/>
      <w:r w:rsidR="008B3287" w:rsidRPr="00C81985">
        <w:rPr>
          <w:rFonts w:asciiTheme="minorHAnsi" w:hAnsiTheme="minorHAnsi"/>
          <w:sz w:val="22"/>
          <w:szCs w:val="22"/>
        </w:rPr>
        <w:t>has to</w:t>
      </w:r>
      <w:proofErr w:type="gramEnd"/>
      <w:r w:rsidR="008B3287" w:rsidRPr="00C81985">
        <w:rPr>
          <w:rFonts w:asciiTheme="minorHAnsi" w:hAnsiTheme="minorHAnsi"/>
          <w:sz w:val="22"/>
          <w:szCs w:val="22"/>
        </w:rPr>
        <w:t xml:space="preserve"> </w:t>
      </w:r>
      <w:r w:rsidR="008B3287" w:rsidRPr="00C81985">
        <w:rPr>
          <w:rFonts w:asciiTheme="minorHAnsi" w:hAnsiTheme="minorHAnsi"/>
          <w:color w:val="000000"/>
          <w:sz w:val="22"/>
          <w:szCs w:val="22"/>
        </w:rPr>
        <w:t xml:space="preserve">use and share health information </w:t>
      </w:r>
      <w:r>
        <w:rPr>
          <w:rFonts w:asciiTheme="minorHAnsi" w:hAnsiTheme="minorHAnsi"/>
          <w:color w:val="000000"/>
          <w:sz w:val="22"/>
          <w:szCs w:val="22"/>
        </w:rPr>
        <w:t xml:space="preserve">that identifies </w:t>
      </w:r>
      <w:r w:rsidRPr="001F513A">
        <w:rPr>
          <w:rFonts w:asciiTheme="minorHAnsi" w:hAnsiTheme="minorHAnsi"/>
          <w:color w:val="000000"/>
          <w:sz w:val="22"/>
          <w:szCs w:val="22"/>
        </w:rPr>
        <w:t xml:space="preserve">you. Your signature </w:t>
      </w:r>
      <w:r w:rsidR="008A266D" w:rsidRPr="001F513A">
        <w:rPr>
          <w:rFonts w:asciiTheme="minorHAnsi" w:hAnsiTheme="minorHAnsi"/>
          <w:color w:val="000000"/>
          <w:sz w:val="22"/>
          <w:szCs w:val="22"/>
        </w:rPr>
        <w:t xml:space="preserve">on this form </w:t>
      </w:r>
      <w:r w:rsidRPr="001F513A">
        <w:rPr>
          <w:rFonts w:asciiTheme="minorHAnsi" w:hAnsiTheme="minorHAnsi"/>
          <w:color w:val="000000"/>
          <w:sz w:val="22"/>
          <w:szCs w:val="22"/>
        </w:rPr>
        <w:t xml:space="preserve">means that </w:t>
      </w:r>
      <w:r w:rsidR="007C7F05" w:rsidRPr="001F513A">
        <w:rPr>
          <w:rFonts w:asciiTheme="minorHAnsi" w:hAnsiTheme="minorHAnsi"/>
          <w:color w:val="000000"/>
          <w:sz w:val="22"/>
          <w:szCs w:val="22"/>
        </w:rPr>
        <w:t xml:space="preserve">you are giving us your permission to use and share </w:t>
      </w:r>
      <w:r w:rsidR="002A0052" w:rsidRPr="001F513A">
        <w:rPr>
          <w:rFonts w:asciiTheme="minorHAnsi" w:hAnsiTheme="minorHAnsi"/>
          <w:color w:val="000000"/>
          <w:sz w:val="22"/>
          <w:szCs w:val="22"/>
        </w:rPr>
        <w:t>your</w:t>
      </w:r>
      <w:r w:rsidR="002A0052" w:rsidRPr="00C81985">
        <w:rPr>
          <w:rFonts w:asciiTheme="minorHAnsi" w:hAnsiTheme="minorHAnsi"/>
          <w:color w:val="000000"/>
          <w:sz w:val="22"/>
          <w:szCs w:val="22"/>
        </w:rPr>
        <w:t xml:space="preserve"> </w:t>
      </w:r>
      <w:r w:rsidR="007C7F05" w:rsidRPr="00C81985">
        <w:rPr>
          <w:rFonts w:asciiTheme="minorHAnsi" w:hAnsiTheme="minorHAnsi"/>
          <w:color w:val="000000"/>
          <w:sz w:val="22"/>
          <w:szCs w:val="22"/>
        </w:rPr>
        <w:t xml:space="preserve">health information </w:t>
      </w:r>
      <w:r w:rsidR="002A0052" w:rsidRPr="00C81985">
        <w:rPr>
          <w:rFonts w:asciiTheme="minorHAnsi" w:hAnsiTheme="minorHAnsi"/>
          <w:color w:val="000000"/>
          <w:sz w:val="22"/>
          <w:szCs w:val="22"/>
        </w:rPr>
        <w:t xml:space="preserve">as described </w:t>
      </w:r>
      <w:r>
        <w:rPr>
          <w:rFonts w:asciiTheme="minorHAnsi" w:hAnsiTheme="minorHAnsi"/>
          <w:color w:val="000000"/>
          <w:sz w:val="22"/>
          <w:szCs w:val="22"/>
        </w:rPr>
        <w:t>below</w:t>
      </w:r>
      <w:r w:rsidR="007C7F05" w:rsidRPr="00C81985">
        <w:rPr>
          <w:rFonts w:asciiTheme="minorHAnsi" w:hAnsiTheme="minorHAnsi"/>
          <w:color w:val="000000"/>
          <w:sz w:val="22"/>
          <w:szCs w:val="22"/>
        </w:rPr>
        <w:t>.</w:t>
      </w:r>
    </w:p>
    <w:p w14:paraId="1EDAF6E4" w14:textId="77777777" w:rsidR="005F663C" w:rsidRPr="00C81985" w:rsidRDefault="005F663C" w:rsidP="008B3287">
      <w:pPr>
        <w:pStyle w:val="NormalWeb"/>
        <w:spacing w:before="0" w:beforeAutospacing="0" w:after="0" w:afterAutospacing="0"/>
        <w:rPr>
          <w:rFonts w:asciiTheme="minorHAnsi" w:hAnsiTheme="minorHAnsi"/>
          <w:color w:val="000000"/>
          <w:sz w:val="22"/>
          <w:szCs w:val="22"/>
        </w:rPr>
      </w:pPr>
    </w:p>
    <w:p w14:paraId="513E484B" w14:textId="77777777" w:rsidR="008B3287" w:rsidRPr="00C81985" w:rsidRDefault="008B3287" w:rsidP="008B3287">
      <w:pPr>
        <w:pStyle w:val="NormalWeb"/>
        <w:spacing w:before="0" w:beforeAutospacing="0" w:after="0" w:afterAutospacing="0"/>
        <w:rPr>
          <w:rFonts w:asciiTheme="minorHAnsi" w:hAnsiTheme="minorHAnsi"/>
          <w:color w:val="000000"/>
          <w:sz w:val="22"/>
          <w:szCs w:val="22"/>
        </w:rPr>
      </w:pPr>
      <w:r w:rsidRPr="00C81985">
        <w:rPr>
          <w:rFonts w:asciiTheme="minorHAnsi" w:hAnsiTheme="minorHAnsi"/>
          <w:color w:val="000000"/>
          <w:sz w:val="22"/>
          <w:szCs w:val="22"/>
        </w:rPr>
        <w:t xml:space="preserve">Health information that might be used or </w:t>
      </w:r>
      <w:r w:rsidR="00CB65E7">
        <w:rPr>
          <w:rFonts w:asciiTheme="minorHAnsi" w:hAnsiTheme="minorHAnsi"/>
          <w:color w:val="000000"/>
          <w:sz w:val="22"/>
          <w:szCs w:val="22"/>
        </w:rPr>
        <w:t>shared</w:t>
      </w:r>
      <w:r w:rsidRPr="00C81985">
        <w:rPr>
          <w:rFonts w:asciiTheme="minorHAnsi" w:hAnsiTheme="minorHAnsi"/>
          <w:color w:val="000000"/>
          <w:sz w:val="22"/>
          <w:szCs w:val="22"/>
        </w:rPr>
        <w:t xml:space="preserve"> during this research includes:</w:t>
      </w:r>
    </w:p>
    <w:p w14:paraId="5D683950" w14:textId="77777777" w:rsidR="008B3287" w:rsidRPr="00C81985" w:rsidRDefault="008B3287" w:rsidP="008B3287">
      <w:pPr>
        <w:pStyle w:val="NormalWeb"/>
        <w:numPr>
          <w:ilvl w:val="0"/>
          <w:numId w:val="3"/>
        </w:numPr>
        <w:spacing w:before="0" w:beforeAutospacing="0" w:after="0" w:afterAutospacing="0"/>
        <w:ind w:left="540"/>
        <w:rPr>
          <w:rFonts w:asciiTheme="minorHAnsi" w:hAnsiTheme="minorHAnsi"/>
          <w:color w:val="000000"/>
          <w:sz w:val="22"/>
          <w:szCs w:val="22"/>
        </w:rPr>
      </w:pPr>
      <w:r w:rsidRPr="00C81985">
        <w:rPr>
          <w:rFonts w:asciiTheme="minorHAnsi" w:hAnsiTheme="minorHAnsi"/>
          <w:color w:val="000000"/>
          <w:sz w:val="22"/>
          <w:szCs w:val="22"/>
        </w:rPr>
        <w:t xml:space="preserve">Information that is in your hospital or office health records. The records we will </w:t>
      </w:r>
      <w:proofErr w:type="gramStart"/>
      <w:r w:rsidRPr="00C81985">
        <w:rPr>
          <w:rFonts w:asciiTheme="minorHAnsi" w:hAnsiTheme="minorHAnsi"/>
          <w:color w:val="000000"/>
          <w:sz w:val="22"/>
          <w:szCs w:val="22"/>
        </w:rPr>
        <w:t>use</w:t>
      </w:r>
      <w:proofErr w:type="gramEnd"/>
      <w:r w:rsidRPr="00C81985">
        <w:rPr>
          <w:rFonts w:asciiTheme="minorHAnsi" w:hAnsiTheme="minorHAnsi"/>
          <w:color w:val="000000"/>
          <w:sz w:val="22"/>
          <w:szCs w:val="22"/>
        </w:rPr>
        <w:t xml:space="preserve"> or </w:t>
      </w:r>
      <w:r w:rsidR="00CB65E7">
        <w:rPr>
          <w:rFonts w:asciiTheme="minorHAnsi" w:hAnsiTheme="minorHAnsi"/>
          <w:color w:val="000000"/>
          <w:sz w:val="22"/>
          <w:szCs w:val="22"/>
        </w:rPr>
        <w:t>share</w:t>
      </w:r>
      <w:r w:rsidRPr="00C81985">
        <w:rPr>
          <w:rFonts w:asciiTheme="minorHAnsi" w:hAnsiTheme="minorHAnsi"/>
          <w:color w:val="000000"/>
          <w:sz w:val="22"/>
          <w:szCs w:val="22"/>
        </w:rPr>
        <w:t xml:space="preserve"> are those related to the aims, conduct, and monitoring of the research </w:t>
      </w:r>
      <w:r w:rsidR="00673A18" w:rsidRPr="00C81985">
        <w:rPr>
          <w:rFonts w:asciiTheme="minorHAnsi" w:hAnsiTheme="minorHAnsi"/>
          <w:color w:val="000000"/>
          <w:sz w:val="22"/>
          <w:szCs w:val="22"/>
        </w:rPr>
        <w:t>project</w:t>
      </w:r>
      <w:r w:rsidRPr="00C81985">
        <w:rPr>
          <w:rFonts w:asciiTheme="minorHAnsi" w:hAnsiTheme="minorHAnsi"/>
          <w:color w:val="000000"/>
          <w:sz w:val="22"/>
          <w:szCs w:val="22"/>
        </w:rPr>
        <w:t>.</w:t>
      </w:r>
      <w:r w:rsidR="00FD529D" w:rsidRPr="00C81985">
        <w:rPr>
          <w:rFonts w:asciiTheme="minorHAnsi" w:hAnsiTheme="minorHAnsi"/>
          <w:color w:val="000000"/>
          <w:sz w:val="22"/>
          <w:szCs w:val="22"/>
        </w:rPr>
        <w:t xml:space="preserve"> </w:t>
      </w:r>
    </w:p>
    <w:p w14:paraId="026BAAA0" w14:textId="77777777" w:rsidR="008B3287" w:rsidRPr="00C81985" w:rsidRDefault="008B3287" w:rsidP="008B3287">
      <w:pPr>
        <w:pStyle w:val="NormalWeb"/>
        <w:numPr>
          <w:ilvl w:val="0"/>
          <w:numId w:val="3"/>
        </w:numPr>
        <w:spacing w:before="0" w:beforeAutospacing="0" w:after="0" w:afterAutospacing="0"/>
        <w:ind w:left="540"/>
        <w:rPr>
          <w:rFonts w:asciiTheme="minorHAnsi" w:hAnsiTheme="minorHAnsi"/>
          <w:color w:val="000000"/>
          <w:sz w:val="22"/>
          <w:szCs w:val="22"/>
        </w:rPr>
      </w:pPr>
      <w:r w:rsidRPr="00C81985">
        <w:rPr>
          <w:rFonts w:asciiTheme="minorHAnsi" w:hAnsiTheme="minorHAnsi"/>
          <w:color w:val="000000"/>
          <w:sz w:val="22"/>
          <w:szCs w:val="22"/>
        </w:rPr>
        <w:t xml:space="preserve">Health information from tests, procedures, visits, interviews, or </w:t>
      </w:r>
      <w:r w:rsidR="00FD529D" w:rsidRPr="00C81985">
        <w:rPr>
          <w:rFonts w:asciiTheme="minorHAnsi" w:hAnsiTheme="minorHAnsi"/>
          <w:color w:val="000000"/>
          <w:sz w:val="22"/>
          <w:szCs w:val="22"/>
        </w:rPr>
        <w:t>forms filled out as part of the</w:t>
      </w:r>
      <w:r w:rsidRPr="00C81985">
        <w:rPr>
          <w:rFonts w:asciiTheme="minorHAnsi" w:hAnsiTheme="minorHAnsi"/>
          <w:color w:val="000000"/>
          <w:sz w:val="22"/>
          <w:szCs w:val="22"/>
        </w:rPr>
        <w:t xml:space="preserve"> research </w:t>
      </w:r>
      <w:r w:rsidR="00673A18" w:rsidRPr="00C81985">
        <w:rPr>
          <w:rFonts w:asciiTheme="minorHAnsi" w:hAnsiTheme="minorHAnsi"/>
          <w:color w:val="000000"/>
          <w:sz w:val="22"/>
          <w:szCs w:val="22"/>
        </w:rPr>
        <w:t>project</w:t>
      </w:r>
      <w:r w:rsidRPr="00C81985">
        <w:rPr>
          <w:rFonts w:asciiTheme="minorHAnsi" w:hAnsiTheme="minorHAnsi"/>
          <w:color w:val="000000"/>
          <w:sz w:val="22"/>
          <w:szCs w:val="22"/>
        </w:rPr>
        <w:t>.</w:t>
      </w:r>
      <w:r w:rsidRPr="00C81985">
        <w:rPr>
          <w:rFonts w:asciiTheme="minorHAnsi" w:hAnsiTheme="minorHAnsi"/>
          <w:color w:val="FF0000"/>
          <w:sz w:val="22"/>
          <w:szCs w:val="22"/>
        </w:rPr>
        <w:t xml:space="preserve"> </w:t>
      </w:r>
    </w:p>
    <w:p w14:paraId="777D7990" w14:textId="77777777" w:rsidR="008B3287" w:rsidRPr="00C81985" w:rsidRDefault="008B3287" w:rsidP="008B3287">
      <w:pPr>
        <w:pStyle w:val="NormalWeb"/>
        <w:numPr>
          <w:ilvl w:val="0"/>
          <w:numId w:val="3"/>
        </w:numPr>
        <w:spacing w:before="0" w:beforeAutospacing="0" w:after="0" w:afterAutospacing="0"/>
        <w:ind w:left="540"/>
        <w:rPr>
          <w:rFonts w:asciiTheme="minorHAnsi" w:hAnsiTheme="minorHAnsi"/>
          <w:color w:val="000000"/>
          <w:sz w:val="22"/>
          <w:szCs w:val="22"/>
        </w:rPr>
      </w:pPr>
      <w:r w:rsidRPr="00C81985">
        <w:rPr>
          <w:rFonts w:asciiTheme="minorHAnsi" w:hAnsiTheme="minorHAnsi"/>
          <w:color w:val="FF0000"/>
          <w:sz w:val="22"/>
          <w:szCs w:val="22"/>
        </w:rPr>
        <w:t xml:space="preserve">[Include </w:t>
      </w:r>
      <w:r w:rsidR="00A55AA7" w:rsidRPr="00C81985">
        <w:rPr>
          <w:rFonts w:asciiTheme="minorHAnsi" w:hAnsiTheme="minorHAnsi"/>
          <w:color w:val="FF0000"/>
          <w:sz w:val="22"/>
          <w:szCs w:val="22"/>
        </w:rPr>
        <w:t xml:space="preserve">this </w:t>
      </w:r>
      <w:r w:rsidRPr="00C81985">
        <w:rPr>
          <w:rFonts w:asciiTheme="minorHAnsi" w:hAnsiTheme="minorHAnsi"/>
          <w:color w:val="FF0000"/>
          <w:sz w:val="22"/>
          <w:szCs w:val="22"/>
        </w:rPr>
        <w:t xml:space="preserve">closed bullet and </w:t>
      </w:r>
      <w:r w:rsidR="00A55AA7" w:rsidRPr="00C81985">
        <w:rPr>
          <w:rFonts w:asciiTheme="minorHAnsi" w:hAnsiTheme="minorHAnsi"/>
          <w:color w:val="FF0000"/>
          <w:sz w:val="22"/>
          <w:szCs w:val="22"/>
        </w:rPr>
        <w:t xml:space="preserve">all </w:t>
      </w:r>
      <w:r w:rsidRPr="00C81985">
        <w:rPr>
          <w:rFonts w:asciiTheme="minorHAnsi" w:hAnsiTheme="minorHAnsi"/>
          <w:color w:val="FF0000"/>
          <w:sz w:val="22"/>
          <w:szCs w:val="22"/>
        </w:rPr>
        <w:t>applicable open bullet(s) if the study involves any of the following types of information; otherwise, delete</w:t>
      </w:r>
      <w:r w:rsidR="00A55AA7" w:rsidRPr="00C81985">
        <w:rPr>
          <w:rFonts w:asciiTheme="minorHAnsi" w:hAnsiTheme="minorHAnsi"/>
          <w:color w:val="FF0000"/>
          <w:sz w:val="22"/>
          <w:szCs w:val="22"/>
        </w:rPr>
        <w:t xml:space="preserve"> this</w:t>
      </w:r>
      <w:r w:rsidRPr="00C81985">
        <w:rPr>
          <w:rFonts w:asciiTheme="minorHAnsi" w:hAnsiTheme="minorHAnsi"/>
          <w:color w:val="FF0000"/>
          <w:sz w:val="22"/>
          <w:szCs w:val="22"/>
        </w:rPr>
        <w:t xml:space="preserve"> closed bullet and all open bullets] </w:t>
      </w:r>
      <w:r w:rsidRPr="00C81985">
        <w:rPr>
          <w:rFonts w:asciiTheme="minorHAnsi" w:hAnsiTheme="minorHAnsi"/>
          <w:sz w:val="22"/>
          <w:szCs w:val="22"/>
        </w:rPr>
        <w:t xml:space="preserve">The health information specifically includes: </w:t>
      </w:r>
    </w:p>
    <w:p w14:paraId="23AD876C" w14:textId="77777777" w:rsidR="008B3287" w:rsidRPr="00C81985" w:rsidRDefault="008B328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sidRPr="00C81985">
        <w:rPr>
          <w:rFonts w:asciiTheme="minorHAnsi" w:hAnsiTheme="minorHAnsi"/>
          <w:color w:val="000000"/>
          <w:sz w:val="22"/>
          <w:szCs w:val="22"/>
        </w:rPr>
        <w:t>Mental health communications (with a psychiatrist, psychologist, clinical nurse specialist, marriage-, family-, rehabilitation-, or mental-health-counselor, or educational psychologist)</w:t>
      </w:r>
    </w:p>
    <w:p w14:paraId="5330F940" w14:textId="77777777" w:rsidR="008B3287" w:rsidRPr="00C81985" w:rsidRDefault="008B328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sidRPr="00C81985">
        <w:rPr>
          <w:rFonts w:asciiTheme="minorHAnsi" w:hAnsiTheme="minorHAnsi"/>
          <w:color w:val="000000"/>
          <w:sz w:val="22"/>
          <w:szCs w:val="22"/>
        </w:rPr>
        <w:t>Domestic violence counseling</w:t>
      </w:r>
    </w:p>
    <w:p w14:paraId="18D6DCE0" w14:textId="77777777" w:rsidR="008B3287" w:rsidRPr="00C81985" w:rsidRDefault="008B328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sidRPr="00C81985">
        <w:rPr>
          <w:rFonts w:asciiTheme="minorHAnsi" w:hAnsiTheme="minorHAnsi"/>
          <w:color w:val="000000"/>
          <w:sz w:val="22"/>
          <w:szCs w:val="22"/>
        </w:rPr>
        <w:t xml:space="preserve">Social work communications </w:t>
      </w:r>
    </w:p>
    <w:p w14:paraId="05E441F0" w14:textId="77777777" w:rsidR="008B3287" w:rsidRPr="00C81985" w:rsidRDefault="008B328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sidRPr="00C81985">
        <w:rPr>
          <w:rFonts w:asciiTheme="minorHAnsi" w:hAnsiTheme="minorHAnsi"/>
          <w:color w:val="000000"/>
          <w:sz w:val="22"/>
          <w:szCs w:val="22"/>
        </w:rPr>
        <w:t>Rape victim counseling</w:t>
      </w:r>
    </w:p>
    <w:p w14:paraId="20C24F62" w14:textId="77777777" w:rsidR="008B3287" w:rsidRPr="00C81985" w:rsidRDefault="008B328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sidRPr="00C81985">
        <w:rPr>
          <w:rFonts w:asciiTheme="minorHAnsi" w:hAnsiTheme="minorHAnsi"/>
          <w:color w:val="000000"/>
          <w:sz w:val="22"/>
          <w:szCs w:val="22"/>
        </w:rPr>
        <w:t>HIV/AIDS information</w:t>
      </w:r>
    </w:p>
    <w:p w14:paraId="596C291C" w14:textId="77777777" w:rsidR="008B3287" w:rsidRPr="00C81985" w:rsidRDefault="008B328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sidRPr="00C81985">
        <w:rPr>
          <w:rFonts w:asciiTheme="minorHAnsi" w:hAnsiTheme="minorHAnsi"/>
          <w:color w:val="000000"/>
          <w:sz w:val="22"/>
          <w:szCs w:val="22"/>
        </w:rPr>
        <w:t>Sexually transmitted disease information</w:t>
      </w:r>
    </w:p>
    <w:p w14:paraId="2571EE17" w14:textId="77777777" w:rsidR="008B3287" w:rsidRPr="00C81985" w:rsidRDefault="008B328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sidRPr="00C81985">
        <w:rPr>
          <w:rFonts w:asciiTheme="minorHAnsi" w:hAnsiTheme="minorHAnsi"/>
          <w:color w:val="000000"/>
          <w:sz w:val="22"/>
          <w:szCs w:val="22"/>
        </w:rPr>
        <w:t>Communicable disease information</w:t>
      </w:r>
    </w:p>
    <w:p w14:paraId="1EC7B6CF" w14:textId="77777777" w:rsidR="008B3287" w:rsidRPr="00C81985" w:rsidRDefault="00A55AA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sidRPr="00C81985">
        <w:rPr>
          <w:rFonts w:asciiTheme="minorHAnsi" w:hAnsiTheme="minorHAnsi"/>
          <w:color w:val="FF0000"/>
          <w:sz w:val="22"/>
          <w:szCs w:val="22"/>
        </w:rPr>
        <w:t>[IMPORTANT NOTE: Please consult with BMC or BU counsel about the need for specific written consent if the study i</w:t>
      </w:r>
      <w:r w:rsidR="00D14A75" w:rsidRPr="00C81985">
        <w:rPr>
          <w:rFonts w:asciiTheme="minorHAnsi" w:hAnsiTheme="minorHAnsi"/>
          <w:color w:val="FF0000"/>
          <w:sz w:val="22"/>
          <w:szCs w:val="22"/>
        </w:rPr>
        <w:t>ntends to further disclose</w:t>
      </w:r>
      <w:r w:rsidR="0061781F" w:rsidRPr="00C81985">
        <w:rPr>
          <w:rFonts w:asciiTheme="minorHAnsi" w:hAnsiTheme="minorHAnsi"/>
          <w:color w:val="FF0000"/>
          <w:sz w:val="22"/>
          <w:szCs w:val="22"/>
        </w:rPr>
        <w:t xml:space="preserve"> </w:t>
      </w:r>
      <w:r w:rsidRPr="00C81985">
        <w:rPr>
          <w:rFonts w:asciiTheme="minorHAnsi" w:hAnsiTheme="minorHAnsi"/>
          <w:color w:val="FF0000"/>
          <w:sz w:val="22"/>
          <w:szCs w:val="22"/>
        </w:rPr>
        <w:t xml:space="preserve">alcohol or drug use </w:t>
      </w:r>
      <w:r w:rsidR="0061781F" w:rsidRPr="00C81985">
        <w:rPr>
          <w:rFonts w:asciiTheme="minorHAnsi" w:hAnsiTheme="minorHAnsi"/>
          <w:color w:val="FF0000"/>
          <w:sz w:val="22"/>
          <w:szCs w:val="22"/>
        </w:rPr>
        <w:t>information</w:t>
      </w:r>
      <w:r w:rsidRPr="00C81985">
        <w:rPr>
          <w:rFonts w:asciiTheme="minorHAnsi" w:hAnsiTheme="minorHAnsi"/>
          <w:color w:val="FF0000"/>
          <w:sz w:val="22"/>
          <w:szCs w:val="22"/>
        </w:rPr>
        <w:t>]</w:t>
      </w:r>
      <w:r w:rsidRPr="00C81985">
        <w:rPr>
          <w:rFonts w:asciiTheme="minorHAnsi" w:hAnsiTheme="minorHAnsi"/>
          <w:color w:val="000000"/>
          <w:sz w:val="22"/>
          <w:szCs w:val="22"/>
        </w:rPr>
        <w:t xml:space="preserve"> </w:t>
      </w:r>
      <w:r w:rsidR="008B3287" w:rsidRPr="00C81985">
        <w:rPr>
          <w:rFonts w:asciiTheme="minorHAnsi" w:hAnsiTheme="minorHAnsi"/>
          <w:color w:val="000000"/>
          <w:sz w:val="22"/>
          <w:szCs w:val="22"/>
        </w:rPr>
        <w:t xml:space="preserve">Alcohol or drug use disorder treatment </w:t>
      </w:r>
      <w:r w:rsidR="008B3287" w:rsidRPr="00C81985">
        <w:rPr>
          <w:rFonts w:asciiTheme="minorHAnsi" w:hAnsiTheme="minorHAnsi"/>
          <w:sz w:val="22"/>
          <w:szCs w:val="22"/>
        </w:rPr>
        <w:t xml:space="preserve">records about </w:t>
      </w:r>
      <w:r w:rsidR="008B3287" w:rsidRPr="00C81985">
        <w:rPr>
          <w:rFonts w:asciiTheme="minorHAnsi" w:hAnsiTheme="minorHAnsi"/>
          <w:color w:val="0000FF"/>
          <w:sz w:val="22"/>
          <w:szCs w:val="22"/>
        </w:rPr>
        <w:t>list specific data to be used and shared</w:t>
      </w:r>
    </w:p>
    <w:p w14:paraId="6EBCDD7E" w14:textId="77777777" w:rsidR="008B3287" w:rsidRPr="00C81985" w:rsidRDefault="008B328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sidRPr="00C81985">
        <w:rPr>
          <w:rFonts w:asciiTheme="minorHAnsi" w:hAnsiTheme="minorHAnsi"/>
          <w:color w:val="000000"/>
          <w:sz w:val="22"/>
          <w:szCs w:val="22"/>
        </w:rPr>
        <w:t>Genetic testing</w:t>
      </w:r>
    </w:p>
    <w:p w14:paraId="5E8A10C0" w14:textId="77777777" w:rsidR="00BC367C" w:rsidRPr="00C81985" w:rsidRDefault="00BC367C" w:rsidP="00BC367C">
      <w:pPr>
        <w:pStyle w:val="NormalWeb"/>
        <w:spacing w:before="0" w:beforeAutospacing="0" w:after="0" w:afterAutospacing="0"/>
        <w:rPr>
          <w:rFonts w:asciiTheme="minorHAnsi" w:hAnsiTheme="minorHAnsi"/>
          <w:color w:val="000000"/>
          <w:sz w:val="22"/>
          <w:szCs w:val="22"/>
        </w:rPr>
      </w:pPr>
    </w:p>
    <w:p w14:paraId="71B177D4" w14:textId="77777777" w:rsidR="00BC367C" w:rsidRPr="00C81985" w:rsidRDefault="00BC367C" w:rsidP="00BC367C">
      <w:pPr>
        <w:pStyle w:val="NormalWeb"/>
        <w:spacing w:before="0" w:beforeAutospacing="0" w:after="0" w:afterAutospacing="0"/>
        <w:rPr>
          <w:rFonts w:asciiTheme="minorHAnsi" w:hAnsiTheme="minorHAnsi"/>
          <w:color w:val="000000"/>
          <w:sz w:val="22"/>
          <w:szCs w:val="22"/>
        </w:rPr>
      </w:pPr>
      <w:r w:rsidRPr="00C81985">
        <w:rPr>
          <w:rFonts w:asciiTheme="minorHAnsi" w:hAnsiTheme="minorHAnsi"/>
          <w:color w:val="000000"/>
          <w:sz w:val="22"/>
          <w:szCs w:val="22"/>
        </w:rPr>
        <w:t xml:space="preserve">The reasons that your health information might be used or </w:t>
      </w:r>
      <w:r w:rsidR="00CB65E7">
        <w:rPr>
          <w:rFonts w:asciiTheme="minorHAnsi" w:hAnsiTheme="minorHAnsi"/>
          <w:color w:val="000000"/>
          <w:sz w:val="22"/>
          <w:szCs w:val="22"/>
        </w:rPr>
        <w:t>shared with</w:t>
      </w:r>
      <w:r w:rsidRPr="00C81985">
        <w:rPr>
          <w:rFonts w:asciiTheme="minorHAnsi" w:hAnsiTheme="minorHAnsi"/>
          <w:color w:val="000000"/>
          <w:sz w:val="22"/>
          <w:szCs w:val="22"/>
        </w:rPr>
        <w:t xml:space="preserve"> others are:</w:t>
      </w:r>
    </w:p>
    <w:p w14:paraId="404EF74D" w14:textId="77777777" w:rsidR="00BC367C" w:rsidRPr="00C81985" w:rsidRDefault="00BC367C" w:rsidP="00BC367C">
      <w:pPr>
        <w:pStyle w:val="NormalWeb"/>
        <w:numPr>
          <w:ilvl w:val="0"/>
          <w:numId w:val="3"/>
        </w:numPr>
        <w:spacing w:before="0" w:beforeAutospacing="0" w:after="0" w:afterAutospacing="0"/>
        <w:ind w:left="540"/>
        <w:rPr>
          <w:rFonts w:asciiTheme="minorHAnsi" w:hAnsiTheme="minorHAnsi"/>
          <w:color w:val="000000"/>
          <w:sz w:val="22"/>
          <w:szCs w:val="22"/>
        </w:rPr>
      </w:pPr>
      <w:r w:rsidRPr="00C81985">
        <w:rPr>
          <w:rFonts w:asciiTheme="minorHAnsi" w:hAnsiTheme="minorHAnsi"/>
          <w:color w:val="000000"/>
          <w:sz w:val="22"/>
          <w:szCs w:val="22"/>
        </w:rPr>
        <w:t xml:space="preserve">To do the research described </w:t>
      </w:r>
      <w:r w:rsidR="00FD529D" w:rsidRPr="00C81985">
        <w:rPr>
          <w:rFonts w:asciiTheme="minorHAnsi" w:hAnsiTheme="minorHAnsi"/>
          <w:color w:val="000000"/>
          <w:sz w:val="22"/>
          <w:szCs w:val="22"/>
        </w:rPr>
        <w:t xml:space="preserve">in </w:t>
      </w:r>
      <w:r w:rsidR="00564EE2">
        <w:rPr>
          <w:rFonts w:asciiTheme="minorHAnsi" w:hAnsiTheme="minorHAnsi"/>
          <w:color w:val="000000"/>
          <w:sz w:val="22"/>
          <w:szCs w:val="22"/>
        </w:rPr>
        <w:t>this</w:t>
      </w:r>
      <w:r w:rsidR="00FD529D" w:rsidRPr="00C81985">
        <w:rPr>
          <w:rFonts w:asciiTheme="minorHAnsi" w:hAnsiTheme="minorHAnsi"/>
          <w:color w:val="000000"/>
          <w:sz w:val="22"/>
          <w:szCs w:val="22"/>
        </w:rPr>
        <w:t xml:space="preserve"> form</w:t>
      </w:r>
      <w:r w:rsidRPr="00C81985">
        <w:rPr>
          <w:rFonts w:asciiTheme="minorHAnsi" w:hAnsiTheme="minorHAnsi"/>
          <w:color w:val="000000"/>
          <w:sz w:val="22"/>
          <w:szCs w:val="22"/>
        </w:rPr>
        <w:t>.</w:t>
      </w:r>
    </w:p>
    <w:p w14:paraId="30722568" w14:textId="77777777" w:rsidR="00BC367C" w:rsidRDefault="00BC367C" w:rsidP="00BC367C">
      <w:pPr>
        <w:pStyle w:val="NormalWeb"/>
        <w:numPr>
          <w:ilvl w:val="0"/>
          <w:numId w:val="3"/>
        </w:numPr>
        <w:spacing w:before="0" w:beforeAutospacing="0" w:after="0" w:afterAutospacing="0"/>
        <w:ind w:left="540"/>
        <w:rPr>
          <w:rFonts w:asciiTheme="minorHAnsi" w:hAnsiTheme="minorHAnsi"/>
          <w:color w:val="000000"/>
          <w:sz w:val="22"/>
          <w:szCs w:val="22"/>
        </w:rPr>
      </w:pPr>
      <w:r w:rsidRPr="00C81985">
        <w:rPr>
          <w:rFonts w:asciiTheme="minorHAnsi" w:hAnsiTheme="minorHAnsi"/>
          <w:color w:val="000000"/>
          <w:sz w:val="22"/>
          <w:szCs w:val="22"/>
        </w:rPr>
        <w:t>To make sure we do the research according to certain standards set by ethics, law, and quality groups.</w:t>
      </w:r>
    </w:p>
    <w:p w14:paraId="2611D7DB" w14:textId="77777777" w:rsidR="004E26EB" w:rsidRPr="004E26EB" w:rsidRDefault="004E26EB" w:rsidP="004E26EB">
      <w:pPr>
        <w:numPr>
          <w:ilvl w:val="0"/>
          <w:numId w:val="3"/>
        </w:numPr>
        <w:ind w:left="540"/>
        <w:rPr>
          <w:color w:val="000000"/>
        </w:rPr>
      </w:pPr>
      <w:r w:rsidRPr="004E26EB">
        <w:rPr>
          <w:color w:val="000000"/>
        </w:rPr>
        <w:t xml:space="preserve">To comply with laws and regulations. This includes safety-related information. </w:t>
      </w:r>
      <w:r w:rsidRPr="004E26EB">
        <w:rPr>
          <w:color w:val="FF0000"/>
        </w:rPr>
        <w:t xml:space="preserve">[Include if the study DOES gather information that requires mandatory reporting; otherwise, delete sentence] </w:t>
      </w:r>
      <w:r w:rsidRPr="004E26EB">
        <w:t xml:space="preserve">As we explained in the Informed Consent Form, we also </w:t>
      </w:r>
      <w:proofErr w:type="gramStart"/>
      <w:r w:rsidRPr="004E26EB">
        <w:t>have to</w:t>
      </w:r>
      <w:proofErr w:type="gramEnd"/>
      <w:r w:rsidRPr="004E26EB">
        <w:t xml:space="preserve"> share any information from you about </w:t>
      </w:r>
      <w:r w:rsidRPr="004E26EB">
        <w:rPr>
          <w:color w:val="0000FF"/>
        </w:rPr>
        <w:t>list information such as child abuse or neglect; elder abuse; specific reportable diseases; harm to others.</w:t>
      </w:r>
    </w:p>
    <w:p w14:paraId="1592B491" w14:textId="77777777" w:rsidR="004E26EB" w:rsidRPr="000D1F86" w:rsidRDefault="004E26EB" w:rsidP="000D1F86">
      <w:pPr>
        <w:numPr>
          <w:ilvl w:val="0"/>
          <w:numId w:val="3"/>
        </w:numPr>
        <w:ind w:left="540"/>
        <w:rPr>
          <w:color w:val="000000"/>
        </w:rPr>
      </w:pPr>
      <w:r w:rsidRPr="004E26EB">
        <w:rPr>
          <w:color w:val="FF0000"/>
        </w:rPr>
        <w:t xml:space="preserve">[Include if the study DOES gather information about self-harm; otherwise, delete entire bullet] </w:t>
      </w:r>
      <w:r w:rsidRPr="004E26EB">
        <w:rPr>
          <w:color w:val="000000"/>
        </w:rPr>
        <w:t>To protect you.  As we explained in the Informed Consent Form, if you are in immediate danger of hurting yourself, it is possible that your information will be shared with others as part of a plan for safety.</w:t>
      </w:r>
    </w:p>
    <w:p w14:paraId="3825E782" w14:textId="77777777" w:rsidR="008B3287" w:rsidRPr="00C81985" w:rsidRDefault="008B3287" w:rsidP="008B3287">
      <w:pPr>
        <w:pStyle w:val="NormalWeb"/>
        <w:spacing w:before="0" w:beforeAutospacing="0" w:after="0" w:afterAutospacing="0"/>
        <w:rPr>
          <w:rFonts w:asciiTheme="minorHAnsi" w:hAnsiTheme="minorHAnsi"/>
          <w:color w:val="000000"/>
          <w:sz w:val="22"/>
          <w:szCs w:val="22"/>
        </w:rPr>
      </w:pPr>
    </w:p>
    <w:p w14:paraId="212F2EFC" w14:textId="77777777" w:rsidR="008B3287" w:rsidRPr="00C81985" w:rsidRDefault="008B3287" w:rsidP="008B3287">
      <w:pPr>
        <w:pStyle w:val="NormalWeb"/>
        <w:spacing w:before="0" w:beforeAutospacing="0" w:after="0" w:afterAutospacing="0"/>
        <w:rPr>
          <w:rFonts w:asciiTheme="minorHAnsi" w:hAnsiTheme="minorHAnsi"/>
          <w:color w:val="000000"/>
          <w:sz w:val="22"/>
          <w:szCs w:val="22"/>
        </w:rPr>
      </w:pPr>
      <w:r w:rsidRPr="00C81985">
        <w:rPr>
          <w:rFonts w:asciiTheme="minorHAnsi" w:hAnsiTheme="minorHAnsi"/>
          <w:color w:val="000000"/>
          <w:sz w:val="22"/>
          <w:szCs w:val="22"/>
        </w:rPr>
        <w:t xml:space="preserve">The people and groups that may use or </w:t>
      </w:r>
      <w:r w:rsidR="00CB65E7">
        <w:rPr>
          <w:rFonts w:asciiTheme="minorHAnsi" w:hAnsiTheme="minorHAnsi"/>
          <w:color w:val="000000"/>
          <w:sz w:val="22"/>
          <w:szCs w:val="22"/>
        </w:rPr>
        <w:t>share</w:t>
      </w:r>
      <w:r w:rsidRPr="00C81985">
        <w:rPr>
          <w:rFonts w:asciiTheme="minorHAnsi" w:hAnsiTheme="minorHAnsi"/>
          <w:color w:val="000000"/>
          <w:sz w:val="22"/>
          <w:szCs w:val="22"/>
        </w:rPr>
        <w:t xml:space="preserve"> your health information are:</w:t>
      </w:r>
    </w:p>
    <w:p w14:paraId="2A2A3B56" w14:textId="77777777" w:rsidR="008B3287" w:rsidRPr="00C81985" w:rsidRDefault="00FD529D" w:rsidP="008B3287">
      <w:pPr>
        <w:pStyle w:val="NormalWeb"/>
        <w:numPr>
          <w:ilvl w:val="0"/>
          <w:numId w:val="7"/>
        </w:numPr>
        <w:spacing w:before="0" w:beforeAutospacing="0" w:after="0" w:afterAutospacing="0"/>
        <w:ind w:left="540"/>
        <w:rPr>
          <w:rFonts w:asciiTheme="minorHAnsi" w:hAnsiTheme="minorHAnsi"/>
          <w:color w:val="000000"/>
          <w:sz w:val="22"/>
          <w:szCs w:val="22"/>
        </w:rPr>
      </w:pPr>
      <w:r w:rsidRPr="00C81985">
        <w:rPr>
          <w:rFonts w:asciiTheme="minorHAnsi" w:hAnsiTheme="minorHAnsi"/>
          <w:color w:val="000000"/>
          <w:sz w:val="22"/>
          <w:szCs w:val="22"/>
        </w:rPr>
        <w:lastRenderedPageBreak/>
        <w:t>Researchers involved in the</w:t>
      </w:r>
      <w:r w:rsidR="008B3287" w:rsidRPr="00C81985">
        <w:rPr>
          <w:rFonts w:asciiTheme="minorHAnsi" w:hAnsiTheme="minorHAnsi"/>
          <w:color w:val="000000"/>
          <w:sz w:val="22"/>
          <w:szCs w:val="22"/>
        </w:rPr>
        <w:t xml:space="preserve"> research </w:t>
      </w:r>
      <w:r w:rsidR="00673A18" w:rsidRPr="00C81985">
        <w:rPr>
          <w:rFonts w:asciiTheme="minorHAnsi" w:hAnsiTheme="minorHAnsi"/>
          <w:color w:val="000000"/>
          <w:sz w:val="22"/>
          <w:szCs w:val="22"/>
        </w:rPr>
        <w:t>project</w:t>
      </w:r>
      <w:r w:rsidR="008B3287" w:rsidRPr="00C81985">
        <w:rPr>
          <w:rFonts w:asciiTheme="minorHAnsi" w:hAnsiTheme="minorHAnsi"/>
          <w:color w:val="000000"/>
          <w:sz w:val="22"/>
          <w:szCs w:val="22"/>
        </w:rPr>
        <w:t xml:space="preserve"> from Boston Medical Center, Boston University, and/or other organizations</w:t>
      </w:r>
    </w:p>
    <w:p w14:paraId="31331827" w14:textId="77777777" w:rsidR="008B3287" w:rsidRPr="00C81985" w:rsidRDefault="008B3287" w:rsidP="008B3287">
      <w:pPr>
        <w:pStyle w:val="NormalWeb"/>
        <w:numPr>
          <w:ilvl w:val="0"/>
          <w:numId w:val="7"/>
        </w:numPr>
        <w:spacing w:before="0" w:beforeAutospacing="0" w:after="0" w:afterAutospacing="0"/>
        <w:ind w:left="540"/>
        <w:rPr>
          <w:rFonts w:asciiTheme="minorHAnsi" w:hAnsiTheme="minorHAnsi"/>
          <w:color w:val="000000"/>
          <w:sz w:val="22"/>
          <w:szCs w:val="22"/>
        </w:rPr>
      </w:pPr>
      <w:r w:rsidRPr="00C81985">
        <w:rPr>
          <w:rFonts w:asciiTheme="minorHAnsi" w:hAnsiTheme="minorHAnsi"/>
          <w:color w:val="000000"/>
          <w:sz w:val="22"/>
          <w:szCs w:val="22"/>
        </w:rPr>
        <w:t xml:space="preserve">Other people </w:t>
      </w:r>
      <w:r w:rsidR="007C7F05" w:rsidRPr="00C81985">
        <w:rPr>
          <w:rFonts w:asciiTheme="minorHAnsi" w:hAnsiTheme="minorHAnsi"/>
          <w:color w:val="000000"/>
          <w:sz w:val="22"/>
          <w:szCs w:val="22"/>
        </w:rPr>
        <w:t xml:space="preserve">within Boston Medical Center and Boston University </w:t>
      </w:r>
      <w:r w:rsidRPr="00C81985">
        <w:rPr>
          <w:rFonts w:asciiTheme="minorHAnsi" w:hAnsiTheme="minorHAnsi"/>
          <w:color w:val="000000"/>
          <w:sz w:val="22"/>
          <w:szCs w:val="22"/>
        </w:rPr>
        <w:t>who may need to access your health information to do their jobs such as for treatment, research administration, payment, billing, or health care operations</w:t>
      </w:r>
    </w:p>
    <w:p w14:paraId="103255B4" w14:textId="77777777" w:rsidR="008B3287" w:rsidRPr="00C81985" w:rsidRDefault="008B3287" w:rsidP="008B3287">
      <w:pPr>
        <w:pStyle w:val="NormalWeb"/>
        <w:numPr>
          <w:ilvl w:val="1"/>
          <w:numId w:val="7"/>
        </w:numPr>
        <w:spacing w:before="0" w:beforeAutospacing="0" w:after="0" w:afterAutospacing="0"/>
        <w:ind w:left="540" w:hanging="360"/>
        <w:rPr>
          <w:rFonts w:asciiTheme="minorHAnsi" w:hAnsiTheme="minorHAnsi"/>
          <w:color w:val="000000"/>
          <w:sz w:val="22"/>
          <w:szCs w:val="22"/>
        </w:rPr>
      </w:pPr>
      <w:r w:rsidRPr="00C81985">
        <w:rPr>
          <w:rFonts w:asciiTheme="minorHAnsi" w:hAnsiTheme="minorHAnsi"/>
          <w:color w:val="000000"/>
          <w:sz w:val="22"/>
          <w:szCs w:val="22"/>
        </w:rPr>
        <w:t xml:space="preserve">People or groups that the researchers use to help conduct the </w:t>
      </w:r>
      <w:r w:rsidR="00673A18" w:rsidRPr="00C81985">
        <w:rPr>
          <w:rFonts w:asciiTheme="minorHAnsi" w:hAnsiTheme="minorHAnsi"/>
          <w:color w:val="000000"/>
          <w:sz w:val="22"/>
          <w:szCs w:val="22"/>
        </w:rPr>
        <w:t>research project</w:t>
      </w:r>
      <w:r w:rsidRPr="00C81985">
        <w:rPr>
          <w:rFonts w:asciiTheme="minorHAnsi" w:hAnsiTheme="minorHAnsi"/>
          <w:color w:val="000000"/>
          <w:sz w:val="22"/>
          <w:szCs w:val="22"/>
        </w:rPr>
        <w:t xml:space="preserve"> or to provide oversight for the </w:t>
      </w:r>
      <w:r w:rsidR="00673A18" w:rsidRPr="00C81985">
        <w:rPr>
          <w:rFonts w:asciiTheme="minorHAnsi" w:hAnsiTheme="minorHAnsi"/>
          <w:color w:val="000000"/>
          <w:sz w:val="22"/>
          <w:szCs w:val="22"/>
        </w:rPr>
        <w:t>research project</w:t>
      </w:r>
    </w:p>
    <w:p w14:paraId="760EA371" w14:textId="77777777" w:rsidR="008B3287" w:rsidRPr="00C81985" w:rsidRDefault="00847081" w:rsidP="008B3287">
      <w:pPr>
        <w:pStyle w:val="NormalWeb"/>
        <w:numPr>
          <w:ilvl w:val="1"/>
          <w:numId w:val="7"/>
        </w:numPr>
        <w:spacing w:before="0" w:beforeAutospacing="0" w:after="0" w:afterAutospacing="0"/>
        <w:ind w:left="540" w:hanging="360"/>
        <w:rPr>
          <w:rFonts w:asciiTheme="minorHAnsi" w:hAnsiTheme="minorHAnsi"/>
          <w:color w:val="000000"/>
          <w:sz w:val="22"/>
          <w:szCs w:val="22"/>
        </w:rPr>
      </w:pPr>
      <w:r w:rsidRPr="00C81985">
        <w:rPr>
          <w:rFonts w:asciiTheme="minorHAnsi" w:hAnsiTheme="minorHAnsi"/>
          <w:color w:val="000000"/>
          <w:sz w:val="22"/>
          <w:szCs w:val="22"/>
        </w:rPr>
        <w:t xml:space="preserve">The Institutional Review Board </w:t>
      </w:r>
      <w:r w:rsidR="008B3287" w:rsidRPr="00C81985">
        <w:rPr>
          <w:rFonts w:asciiTheme="minorHAnsi" w:hAnsiTheme="minorHAnsi"/>
          <w:color w:val="000000"/>
          <w:sz w:val="22"/>
          <w:szCs w:val="22"/>
        </w:rPr>
        <w:t>that oversees the research and other people or groups that are part of the Human Research Protection Program that oversees the research</w:t>
      </w:r>
    </w:p>
    <w:p w14:paraId="2AA12A13" w14:textId="77777777" w:rsidR="008B3287" w:rsidRPr="00C81985" w:rsidRDefault="008B3287" w:rsidP="008B3287">
      <w:pPr>
        <w:pStyle w:val="NormalWeb"/>
        <w:numPr>
          <w:ilvl w:val="1"/>
          <w:numId w:val="7"/>
        </w:numPr>
        <w:spacing w:before="0" w:beforeAutospacing="0" w:after="0" w:afterAutospacing="0"/>
        <w:ind w:left="540" w:hanging="360"/>
        <w:rPr>
          <w:rFonts w:asciiTheme="minorHAnsi" w:hAnsiTheme="minorHAnsi"/>
          <w:color w:val="000000"/>
          <w:sz w:val="22"/>
          <w:szCs w:val="22"/>
        </w:rPr>
      </w:pPr>
      <w:r w:rsidRPr="00C81985">
        <w:rPr>
          <w:rFonts w:asciiTheme="minorHAnsi" w:hAnsiTheme="minorHAnsi"/>
          <w:color w:val="000000"/>
          <w:sz w:val="22"/>
          <w:szCs w:val="22"/>
        </w:rPr>
        <w:t xml:space="preserve">Research monitors, reviewers, or accreditation agencies and other people or groups that oversee research information and the safety of the </w:t>
      </w:r>
      <w:r w:rsidR="00673A18" w:rsidRPr="00C81985">
        <w:rPr>
          <w:rFonts w:asciiTheme="minorHAnsi" w:hAnsiTheme="minorHAnsi"/>
          <w:color w:val="000000"/>
          <w:sz w:val="22"/>
          <w:szCs w:val="22"/>
        </w:rPr>
        <w:t>research project</w:t>
      </w:r>
    </w:p>
    <w:p w14:paraId="03D7F6D8" w14:textId="77777777" w:rsidR="008B3287" w:rsidRPr="00C81985" w:rsidRDefault="008B3287" w:rsidP="008B3287">
      <w:pPr>
        <w:pStyle w:val="NormalWeb"/>
        <w:numPr>
          <w:ilvl w:val="1"/>
          <w:numId w:val="3"/>
        </w:numPr>
        <w:spacing w:before="0" w:beforeAutospacing="0" w:after="0" w:afterAutospacing="0"/>
        <w:ind w:left="540"/>
        <w:rPr>
          <w:rFonts w:asciiTheme="minorHAnsi" w:hAnsiTheme="minorHAnsi"/>
          <w:color w:val="000000"/>
          <w:sz w:val="22"/>
          <w:szCs w:val="22"/>
        </w:rPr>
      </w:pPr>
      <w:r w:rsidRPr="00C81985">
        <w:rPr>
          <w:rFonts w:asciiTheme="minorHAnsi" w:hAnsiTheme="minorHAnsi"/>
          <w:color w:val="FF0000"/>
          <w:sz w:val="22"/>
          <w:szCs w:val="22"/>
        </w:rPr>
        <w:t xml:space="preserve">[Include if applicable; otherwise delete bullet] </w:t>
      </w:r>
      <w:r w:rsidRPr="00C81985">
        <w:rPr>
          <w:rFonts w:asciiTheme="minorHAnsi" w:hAnsiTheme="minorHAnsi"/>
          <w:color w:val="000000"/>
          <w:sz w:val="22"/>
          <w:szCs w:val="22"/>
        </w:rPr>
        <w:t>The sponsor</w:t>
      </w:r>
      <w:r w:rsidRPr="00C81985">
        <w:rPr>
          <w:rFonts w:asciiTheme="minorHAnsi" w:hAnsiTheme="minorHAnsi"/>
          <w:sz w:val="22"/>
          <w:szCs w:val="22"/>
        </w:rPr>
        <w:t xml:space="preserve">(s) </w:t>
      </w:r>
      <w:r w:rsidRPr="00C81985">
        <w:rPr>
          <w:rFonts w:asciiTheme="minorHAnsi" w:hAnsiTheme="minorHAnsi"/>
          <w:color w:val="000000"/>
          <w:sz w:val="22"/>
          <w:szCs w:val="22"/>
        </w:rPr>
        <w:t xml:space="preserve">of the research </w:t>
      </w:r>
      <w:r w:rsidR="00673A18" w:rsidRPr="00C81985">
        <w:rPr>
          <w:rFonts w:asciiTheme="minorHAnsi" w:hAnsiTheme="minorHAnsi"/>
          <w:color w:val="000000"/>
          <w:sz w:val="22"/>
          <w:szCs w:val="22"/>
        </w:rPr>
        <w:t>project</w:t>
      </w:r>
      <w:r w:rsidRPr="00C81985">
        <w:rPr>
          <w:rFonts w:asciiTheme="minorHAnsi" w:hAnsiTheme="minorHAnsi"/>
          <w:color w:val="000000"/>
          <w:sz w:val="22"/>
          <w:szCs w:val="22"/>
        </w:rPr>
        <w:t>, listed on the first page, and people or groups they hire to help them do the research</w:t>
      </w:r>
    </w:p>
    <w:p w14:paraId="0F256B14" w14:textId="77777777" w:rsidR="008B3287" w:rsidRDefault="008B3287" w:rsidP="008B3287">
      <w:pPr>
        <w:pStyle w:val="NormalWeb"/>
        <w:numPr>
          <w:ilvl w:val="1"/>
          <w:numId w:val="3"/>
        </w:numPr>
        <w:spacing w:before="0" w:beforeAutospacing="0" w:after="0" w:afterAutospacing="0"/>
        <w:ind w:left="540"/>
        <w:rPr>
          <w:rFonts w:asciiTheme="minorHAnsi" w:hAnsiTheme="minorHAnsi"/>
          <w:color w:val="000000"/>
          <w:sz w:val="22"/>
          <w:szCs w:val="22"/>
        </w:rPr>
      </w:pPr>
      <w:r w:rsidRPr="00C81985">
        <w:rPr>
          <w:rFonts w:asciiTheme="minorHAnsi" w:hAnsiTheme="minorHAnsi"/>
          <w:color w:val="FF0000"/>
          <w:sz w:val="22"/>
          <w:szCs w:val="22"/>
        </w:rPr>
        <w:t xml:space="preserve">[Include if applicable; otherwise delete bullet] </w:t>
      </w:r>
      <w:r w:rsidRPr="00C81985">
        <w:rPr>
          <w:rFonts w:asciiTheme="minorHAnsi" w:hAnsiTheme="minorHAnsi"/>
          <w:color w:val="000000"/>
          <w:sz w:val="22"/>
          <w:szCs w:val="22"/>
        </w:rPr>
        <w:t>Government agencies in other countries</w:t>
      </w:r>
      <w:r w:rsidR="00137800" w:rsidRPr="00C81985">
        <w:rPr>
          <w:rFonts w:asciiTheme="minorHAnsi" w:hAnsiTheme="minorHAnsi"/>
          <w:color w:val="000000"/>
          <w:sz w:val="22"/>
          <w:szCs w:val="22"/>
        </w:rPr>
        <w:t xml:space="preserve"> that are involved in the research</w:t>
      </w:r>
    </w:p>
    <w:p w14:paraId="298990FE" w14:textId="77777777" w:rsidR="004E26EB" w:rsidRPr="004E26EB" w:rsidRDefault="004E26EB" w:rsidP="004E26EB">
      <w:pPr>
        <w:numPr>
          <w:ilvl w:val="1"/>
          <w:numId w:val="3"/>
        </w:numPr>
        <w:ind w:left="540"/>
        <w:rPr>
          <w:color w:val="000000"/>
        </w:rPr>
      </w:pPr>
      <w:r w:rsidRPr="004E26EB">
        <w:rPr>
          <w:color w:val="FF0000"/>
        </w:rPr>
        <w:t xml:space="preserve">[Include if the study DOES gather information that requires mandatory reporting; otherwise, delete bullet] </w:t>
      </w:r>
      <w:r w:rsidRPr="004E26EB">
        <w:t xml:space="preserve">Public health and safety authorities who receive our reports about </w:t>
      </w:r>
      <w:r w:rsidRPr="004E26EB">
        <w:rPr>
          <w:color w:val="0000FF"/>
        </w:rPr>
        <w:t>list information such as child abuse or neglect; elder abuse; specific reportable diseases; harm to others.</w:t>
      </w:r>
    </w:p>
    <w:p w14:paraId="1D8C38FE" w14:textId="77777777" w:rsidR="004E26EB" w:rsidRPr="00C81985" w:rsidRDefault="004E26EB" w:rsidP="004E26EB">
      <w:pPr>
        <w:pStyle w:val="NormalWeb"/>
        <w:numPr>
          <w:ilvl w:val="1"/>
          <w:numId w:val="3"/>
        </w:numPr>
        <w:spacing w:before="0" w:beforeAutospacing="0" w:after="0" w:afterAutospacing="0"/>
        <w:ind w:left="540"/>
        <w:rPr>
          <w:rFonts w:asciiTheme="minorHAnsi" w:hAnsiTheme="minorHAnsi"/>
          <w:color w:val="000000"/>
          <w:sz w:val="22"/>
          <w:szCs w:val="22"/>
        </w:rPr>
      </w:pPr>
      <w:r w:rsidRPr="004E26EB">
        <w:rPr>
          <w:rFonts w:asciiTheme="minorHAnsi" w:hAnsiTheme="minorHAnsi"/>
          <w:color w:val="FF0000"/>
          <w:sz w:val="22"/>
          <w:szCs w:val="22"/>
        </w:rPr>
        <w:t xml:space="preserve">[Include if the study DOES gather information about self-harm; otherwise, delete entire bullet] </w:t>
      </w:r>
      <w:r w:rsidRPr="004E26EB">
        <w:rPr>
          <w:rFonts w:asciiTheme="minorHAnsi" w:hAnsiTheme="minorHAnsi"/>
          <w:sz w:val="22"/>
          <w:szCs w:val="22"/>
        </w:rPr>
        <w:t>O</w:t>
      </w:r>
      <w:r w:rsidRPr="004E26EB">
        <w:rPr>
          <w:rFonts w:asciiTheme="minorHAnsi" w:hAnsiTheme="minorHAnsi"/>
          <w:color w:val="000000"/>
          <w:sz w:val="22"/>
          <w:szCs w:val="22"/>
        </w:rPr>
        <w:t>ther care providers and public safety authorities who may be involved in helping to protect you if you express thoughts about hurting yourself.</w:t>
      </w:r>
    </w:p>
    <w:p w14:paraId="27731E26" w14:textId="77777777" w:rsidR="008B3287" w:rsidRPr="00C81985" w:rsidRDefault="008B3287" w:rsidP="008B3287">
      <w:pPr>
        <w:pStyle w:val="NormalWeb"/>
        <w:numPr>
          <w:ilvl w:val="1"/>
          <w:numId w:val="3"/>
        </w:numPr>
        <w:spacing w:before="0" w:beforeAutospacing="0" w:after="0" w:afterAutospacing="0"/>
        <w:ind w:left="540"/>
        <w:rPr>
          <w:rFonts w:asciiTheme="minorHAnsi" w:hAnsiTheme="minorHAnsi"/>
          <w:color w:val="000000"/>
          <w:sz w:val="22"/>
          <w:szCs w:val="22"/>
        </w:rPr>
      </w:pPr>
      <w:r w:rsidRPr="00C81985">
        <w:rPr>
          <w:rFonts w:asciiTheme="minorHAnsi" w:hAnsiTheme="minorHAnsi"/>
          <w:color w:val="FF0000"/>
          <w:sz w:val="22"/>
          <w:szCs w:val="22"/>
        </w:rPr>
        <w:t xml:space="preserve">[Include if applicable; otherwise delete bullet] </w:t>
      </w:r>
      <w:r w:rsidRPr="00C81985">
        <w:rPr>
          <w:rFonts w:asciiTheme="minorHAnsi" w:hAnsiTheme="minorHAnsi"/>
          <w:color w:val="0000FF"/>
          <w:sz w:val="22"/>
          <w:szCs w:val="22"/>
        </w:rPr>
        <w:t>list other group(s) that will have access to the subject’s health information</w:t>
      </w:r>
    </w:p>
    <w:p w14:paraId="0658624A" w14:textId="77777777" w:rsidR="008B3287" w:rsidRPr="00C81985" w:rsidRDefault="008B3287" w:rsidP="008B3287">
      <w:pPr>
        <w:pStyle w:val="NormalWeb"/>
        <w:spacing w:before="0" w:beforeAutospacing="0" w:after="0" w:afterAutospacing="0"/>
        <w:rPr>
          <w:rFonts w:asciiTheme="minorHAnsi" w:hAnsiTheme="minorHAnsi"/>
          <w:color w:val="000000"/>
          <w:sz w:val="22"/>
          <w:szCs w:val="22"/>
        </w:rPr>
      </w:pPr>
    </w:p>
    <w:p w14:paraId="07BF5321" w14:textId="77777777" w:rsidR="008B3287" w:rsidRPr="00C81985" w:rsidRDefault="008B3287" w:rsidP="002A0052">
      <w:pPr>
        <w:pStyle w:val="NormalWeb"/>
        <w:spacing w:before="0" w:beforeAutospacing="0" w:after="0" w:afterAutospacing="0"/>
        <w:rPr>
          <w:rFonts w:asciiTheme="minorHAnsi" w:hAnsiTheme="minorHAnsi"/>
          <w:color w:val="000000"/>
          <w:sz w:val="22"/>
          <w:szCs w:val="22"/>
        </w:rPr>
      </w:pPr>
      <w:r w:rsidRPr="00564EE2">
        <w:rPr>
          <w:rFonts w:asciiTheme="minorHAnsi" w:hAnsiTheme="minorHAnsi"/>
          <w:color w:val="000000"/>
          <w:sz w:val="22"/>
          <w:szCs w:val="22"/>
        </w:rPr>
        <w:t xml:space="preserve">We ask anyone who gets your health information from us to protect the privacy of your information. However, </w:t>
      </w:r>
      <w:r w:rsidR="00347129" w:rsidRPr="00564EE2">
        <w:rPr>
          <w:rFonts w:asciiTheme="minorHAnsi" w:hAnsiTheme="minorHAnsi"/>
          <w:color w:val="000000"/>
          <w:sz w:val="22"/>
          <w:szCs w:val="22"/>
        </w:rPr>
        <w:t xml:space="preserve">we cannot control how they may use or share your health information. We </w:t>
      </w:r>
      <w:r w:rsidRPr="00564EE2">
        <w:rPr>
          <w:rFonts w:asciiTheme="minorHAnsi" w:hAnsiTheme="minorHAnsi"/>
          <w:color w:val="000000"/>
          <w:sz w:val="22"/>
          <w:szCs w:val="22"/>
        </w:rPr>
        <w:t xml:space="preserve">cannot promise that </w:t>
      </w:r>
      <w:r w:rsidR="00A55AA7" w:rsidRPr="00564EE2">
        <w:rPr>
          <w:rFonts w:asciiTheme="minorHAnsi" w:hAnsiTheme="minorHAnsi"/>
          <w:color w:val="000000"/>
          <w:sz w:val="22"/>
          <w:szCs w:val="22"/>
        </w:rPr>
        <w:t xml:space="preserve">they will keep it </w:t>
      </w:r>
      <w:r w:rsidR="00347129" w:rsidRPr="00564EE2">
        <w:rPr>
          <w:rFonts w:asciiTheme="minorHAnsi" w:hAnsiTheme="minorHAnsi"/>
          <w:color w:val="000000"/>
          <w:sz w:val="22"/>
          <w:szCs w:val="22"/>
        </w:rPr>
        <w:t xml:space="preserve">completely </w:t>
      </w:r>
      <w:r w:rsidRPr="00564EE2">
        <w:rPr>
          <w:rFonts w:asciiTheme="minorHAnsi" w:hAnsiTheme="minorHAnsi"/>
          <w:color w:val="000000"/>
          <w:sz w:val="22"/>
          <w:szCs w:val="22"/>
        </w:rPr>
        <w:t xml:space="preserve">private. </w:t>
      </w:r>
    </w:p>
    <w:p w14:paraId="51E4CCD7" w14:textId="77777777" w:rsidR="008A266D" w:rsidRPr="00C81985" w:rsidRDefault="008A266D" w:rsidP="008B3287">
      <w:pPr>
        <w:pStyle w:val="NormalWeb"/>
        <w:spacing w:before="0" w:beforeAutospacing="0" w:after="0" w:afterAutospacing="0"/>
        <w:rPr>
          <w:rFonts w:asciiTheme="minorHAnsi" w:hAnsiTheme="minorHAnsi"/>
          <w:color w:val="000000"/>
          <w:sz w:val="22"/>
          <w:szCs w:val="22"/>
        </w:rPr>
      </w:pPr>
    </w:p>
    <w:p w14:paraId="51932241" w14:textId="77777777" w:rsidR="008B3287" w:rsidRPr="00C81985" w:rsidRDefault="008B3287" w:rsidP="008B3287">
      <w:pPr>
        <w:pStyle w:val="NormalWeb"/>
        <w:spacing w:before="0" w:beforeAutospacing="0" w:after="0" w:afterAutospacing="0"/>
        <w:rPr>
          <w:rFonts w:asciiTheme="minorHAnsi" w:hAnsiTheme="minorHAnsi"/>
          <w:color w:val="000000"/>
          <w:sz w:val="22"/>
          <w:szCs w:val="22"/>
        </w:rPr>
      </w:pPr>
      <w:r w:rsidRPr="00C81985">
        <w:rPr>
          <w:rFonts w:asciiTheme="minorHAnsi" w:hAnsiTheme="minorHAnsi"/>
          <w:color w:val="000000"/>
          <w:sz w:val="22"/>
          <w:szCs w:val="22"/>
        </w:rPr>
        <w:t xml:space="preserve">The </w:t>
      </w:r>
      <w:proofErr w:type="gramStart"/>
      <w:r w:rsidRPr="00C81985">
        <w:rPr>
          <w:rFonts w:asciiTheme="minorHAnsi" w:hAnsiTheme="minorHAnsi"/>
          <w:color w:val="000000"/>
          <w:sz w:val="22"/>
          <w:szCs w:val="22"/>
        </w:rPr>
        <w:t>time period</w:t>
      </w:r>
      <w:proofErr w:type="gramEnd"/>
      <w:r w:rsidRPr="00C81985">
        <w:rPr>
          <w:rFonts w:asciiTheme="minorHAnsi" w:hAnsiTheme="minorHAnsi"/>
          <w:color w:val="000000"/>
          <w:sz w:val="22"/>
          <w:szCs w:val="22"/>
        </w:rPr>
        <w:t xml:space="preserve"> for using or </w:t>
      </w:r>
      <w:r w:rsidR="00CB65E7">
        <w:rPr>
          <w:rFonts w:asciiTheme="minorHAnsi" w:hAnsiTheme="minorHAnsi"/>
          <w:color w:val="000000"/>
          <w:sz w:val="22"/>
          <w:szCs w:val="22"/>
        </w:rPr>
        <w:t>sharing</w:t>
      </w:r>
      <w:r w:rsidRPr="00C81985">
        <w:rPr>
          <w:rFonts w:asciiTheme="minorHAnsi" w:hAnsiTheme="minorHAnsi"/>
          <w:color w:val="000000"/>
          <w:sz w:val="22"/>
          <w:szCs w:val="22"/>
        </w:rPr>
        <w:t xml:space="preserve"> your health information:</w:t>
      </w:r>
    </w:p>
    <w:p w14:paraId="149602C4" w14:textId="77777777" w:rsidR="008B3287" w:rsidRPr="00C81985" w:rsidRDefault="00EF499E" w:rsidP="008B3287">
      <w:pPr>
        <w:pStyle w:val="NormalWeb"/>
        <w:numPr>
          <w:ilvl w:val="0"/>
          <w:numId w:val="8"/>
        </w:numPr>
        <w:spacing w:before="0" w:beforeAutospacing="0" w:after="0" w:afterAutospacing="0"/>
        <w:ind w:left="540"/>
        <w:rPr>
          <w:rFonts w:asciiTheme="minorHAnsi" w:hAnsiTheme="minorHAnsi"/>
          <w:color w:val="000000"/>
          <w:sz w:val="22"/>
          <w:szCs w:val="22"/>
        </w:rPr>
      </w:pPr>
      <w:r>
        <w:rPr>
          <w:rFonts w:asciiTheme="minorHAnsi" w:hAnsiTheme="minorHAnsi"/>
          <w:color w:val="000000"/>
          <w:sz w:val="22"/>
          <w:szCs w:val="22"/>
        </w:rPr>
        <w:t xml:space="preserve">The </w:t>
      </w:r>
      <w:proofErr w:type="gramStart"/>
      <w:r>
        <w:rPr>
          <w:rFonts w:asciiTheme="minorHAnsi" w:hAnsiTheme="minorHAnsi"/>
          <w:color w:val="000000"/>
          <w:sz w:val="22"/>
          <w:szCs w:val="22"/>
        </w:rPr>
        <w:t>time period</w:t>
      </w:r>
      <w:proofErr w:type="gramEnd"/>
      <w:r>
        <w:rPr>
          <w:rFonts w:asciiTheme="minorHAnsi" w:hAnsiTheme="minorHAnsi"/>
          <w:color w:val="000000"/>
          <w:sz w:val="22"/>
          <w:szCs w:val="22"/>
        </w:rPr>
        <w:t xml:space="preserve"> is not known, b</w:t>
      </w:r>
      <w:r w:rsidR="008B3287" w:rsidRPr="00C81985">
        <w:rPr>
          <w:rFonts w:asciiTheme="minorHAnsi" w:hAnsiTheme="minorHAnsi"/>
          <w:color w:val="000000"/>
          <w:sz w:val="22"/>
          <w:szCs w:val="22"/>
        </w:rPr>
        <w:t>ecause research is an ongoing process</w:t>
      </w:r>
      <w:r>
        <w:rPr>
          <w:rFonts w:asciiTheme="minorHAnsi" w:hAnsiTheme="minorHAnsi"/>
          <w:color w:val="000000"/>
          <w:sz w:val="22"/>
          <w:szCs w:val="22"/>
        </w:rPr>
        <w:t xml:space="preserve">.  We </w:t>
      </w:r>
      <w:r w:rsidR="008B3287" w:rsidRPr="00C81985">
        <w:rPr>
          <w:rFonts w:asciiTheme="minorHAnsi" w:hAnsiTheme="minorHAnsi"/>
          <w:color w:val="000000"/>
          <w:sz w:val="22"/>
          <w:szCs w:val="22"/>
        </w:rPr>
        <w:t>cannot give you an exact date when we will either destroy or stop using or sharing your health information.</w:t>
      </w:r>
    </w:p>
    <w:p w14:paraId="59F4C2F0" w14:textId="77777777" w:rsidR="008B3287" w:rsidRPr="00C81985" w:rsidRDefault="008B3287" w:rsidP="008B3287">
      <w:pPr>
        <w:pStyle w:val="NormalWeb"/>
        <w:spacing w:before="0" w:beforeAutospacing="0" w:after="0" w:afterAutospacing="0"/>
        <w:rPr>
          <w:rFonts w:asciiTheme="minorHAnsi" w:hAnsiTheme="minorHAnsi"/>
          <w:color w:val="000000"/>
          <w:sz w:val="22"/>
          <w:szCs w:val="22"/>
        </w:rPr>
      </w:pPr>
    </w:p>
    <w:p w14:paraId="1DE751B3" w14:textId="77777777" w:rsidR="008B3287" w:rsidRPr="00C81985" w:rsidRDefault="008B3287" w:rsidP="008B3287">
      <w:pPr>
        <w:pStyle w:val="NormalWeb"/>
        <w:spacing w:before="0" w:beforeAutospacing="0" w:after="0" w:afterAutospacing="0"/>
        <w:rPr>
          <w:rFonts w:asciiTheme="minorHAnsi" w:hAnsiTheme="minorHAnsi"/>
          <w:color w:val="000000"/>
          <w:sz w:val="22"/>
          <w:szCs w:val="22"/>
        </w:rPr>
      </w:pPr>
      <w:r w:rsidRPr="00C81985">
        <w:rPr>
          <w:rFonts w:asciiTheme="minorHAnsi" w:hAnsiTheme="minorHAnsi"/>
          <w:color w:val="000000"/>
          <w:sz w:val="22"/>
          <w:szCs w:val="22"/>
        </w:rPr>
        <w:t xml:space="preserve">Your privacy rights are: </w:t>
      </w:r>
    </w:p>
    <w:p w14:paraId="4E35F1B4" w14:textId="77777777" w:rsidR="008B3287" w:rsidRPr="00C81985" w:rsidRDefault="008B3287" w:rsidP="008B3287">
      <w:pPr>
        <w:pStyle w:val="ListParagraph"/>
        <w:numPr>
          <w:ilvl w:val="0"/>
          <w:numId w:val="3"/>
        </w:numPr>
        <w:ind w:left="540"/>
        <w:rPr>
          <w:color w:val="000000"/>
        </w:rPr>
      </w:pPr>
      <w:r w:rsidRPr="00C81985">
        <w:rPr>
          <w:color w:val="000000"/>
        </w:rPr>
        <w:t xml:space="preserve">You have the right not to sign this form that allows us to use and </w:t>
      </w:r>
      <w:r w:rsidR="00CB65E7">
        <w:rPr>
          <w:color w:val="000000"/>
        </w:rPr>
        <w:t>share</w:t>
      </w:r>
      <w:r w:rsidRPr="00C81985">
        <w:rPr>
          <w:color w:val="000000"/>
        </w:rPr>
        <w:t xml:space="preserve"> your health information for research. If you do not sign this form, you cannot be in the research</w:t>
      </w:r>
      <w:r w:rsidR="00CB65E7">
        <w:rPr>
          <w:color w:val="000000"/>
        </w:rPr>
        <w:t xml:space="preserve"> project</w:t>
      </w:r>
      <w:r w:rsidRPr="00C81985">
        <w:rPr>
          <w:color w:val="000000"/>
        </w:rPr>
        <w:t>. This is because we need to use the health information to do the research. Your decision not to sign the form will not affect any treatment, health care, enrollment in health plans, or eligibility for benefits.</w:t>
      </w:r>
    </w:p>
    <w:p w14:paraId="068670A5" w14:textId="77777777" w:rsidR="008B3287" w:rsidRPr="00C81985" w:rsidRDefault="008B3287" w:rsidP="008B3287">
      <w:pPr>
        <w:pStyle w:val="NormalWeb"/>
        <w:numPr>
          <w:ilvl w:val="0"/>
          <w:numId w:val="3"/>
        </w:numPr>
        <w:spacing w:before="0" w:beforeAutospacing="0" w:after="0" w:afterAutospacing="0"/>
        <w:ind w:left="540"/>
        <w:rPr>
          <w:rFonts w:asciiTheme="minorHAnsi" w:hAnsiTheme="minorHAnsi"/>
          <w:sz w:val="22"/>
          <w:szCs w:val="22"/>
        </w:rPr>
      </w:pPr>
      <w:r w:rsidRPr="00C81985">
        <w:rPr>
          <w:rFonts w:asciiTheme="minorHAnsi" w:hAnsiTheme="minorHAnsi"/>
          <w:sz w:val="22"/>
          <w:szCs w:val="22"/>
        </w:rPr>
        <w:t xml:space="preserve">You have the right to withdraw your permission to use or share your health information in this research </w:t>
      </w:r>
      <w:r w:rsidR="00673A18" w:rsidRPr="00C81985">
        <w:rPr>
          <w:rFonts w:asciiTheme="minorHAnsi" w:hAnsiTheme="minorHAnsi"/>
          <w:sz w:val="22"/>
          <w:szCs w:val="22"/>
        </w:rPr>
        <w:t>project</w:t>
      </w:r>
      <w:r w:rsidRPr="00C81985">
        <w:rPr>
          <w:rFonts w:asciiTheme="minorHAnsi" w:hAnsiTheme="minorHAnsi"/>
          <w:sz w:val="22"/>
          <w:szCs w:val="22"/>
        </w:rPr>
        <w:t xml:space="preserve">. If you want to withdraw your permission, you must write a letter to the Principal Investigator at the address listed on the first page of this form. If you withdraw your permission, you will not be able to take back information that has already been used or shared with others. This includes information used or shared to do the research </w:t>
      </w:r>
      <w:r w:rsidR="00673A18" w:rsidRPr="00C81985">
        <w:rPr>
          <w:rFonts w:asciiTheme="minorHAnsi" w:hAnsiTheme="minorHAnsi"/>
          <w:sz w:val="22"/>
          <w:szCs w:val="22"/>
        </w:rPr>
        <w:t>project</w:t>
      </w:r>
      <w:r w:rsidRPr="00C81985">
        <w:rPr>
          <w:rFonts w:asciiTheme="minorHAnsi" w:hAnsiTheme="minorHAnsi"/>
          <w:sz w:val="22"/>
          <w:szCs w:val="22"/>
        </w:rPr>
        <w:t xml:space="preserve"> or to be sure the research is safe and of high quality. If you withdraw your permission, you cannot continue to be in the </w:t>
      </w:r>
      <w:r w:rsidR="00673A18" w:rsidRPr="00C81985">
        <w:rPr>
          <w:rFonts w:asciiTheme="minorHAnsi" w:hAnsiTheme="minorHAnsi"/>
          <w:sz w:val="22"/>
          <w:szCs w:val="22"/>
        </w:rPr>
        <w:t>research project</w:t>
      </w:r>
      <w:r w:rsidRPr="00C81985">
        <w:rPr>
          <w:rFonts w:asciiTheme="minorHAnsi" w:hAnsiTheme="minorHAnsi"/>
          <w:sz w:val="22"/>
          <w:szCs w:val="22"/>
        </w:rPr>
        <w:t>.</w:t>
      </w:r>
    </w:p>
    <w:p w14:paraId="6E9C0CC8" w14:textId="77777777" w:rsidR="004E26EB" w:rsidRPr="004E26EB" w:rsidRDefault="004E26EB" w:rsidP="004E26EB">
      <w:pPr>
        <w:numPr>
          <w:ilvl w:val="0"/>
          <w:numId w:val="3"/>
        </w:numPr>
        <w:ind w:left="540"/>
        <w:rPr>
          <w:color w:val="000000"/>
        </w:rPr>
      </w:pPr>
      <w:r w:rsidRPr="004E26EB">
        <w:rPr>
          <w:color w:val="000000"/>
        </w:rPr>
        <w:t xml:space="preserve">When the study has been completed for everyone, you have the right to request access to the health information that we used or shared to make your treatment or payment decisions. If you </w:t>
      </w:r>
      <w:r w:rsidRPr="004E26EB">
        <w:rPr>
          <w:color w:val="000000"/>
        </w:rPr>
        <w:lastRenderedPageBreak/>
        <w:t xml:space="preserve">ask for research information that is not in your medical record, we might not give it to you, but we will explain why not. You may use the contact information on the first page of this form to find out how to get your health information. You may also contact the HIPAA Privacy Officer at </w:t>
      </w:r>
      <w:r w:rsidRPr="004E26EB">
        <w:rPr>
          <w:color w:val="FF0000"/>
        </w:rPr>
        <w:t>[choose applicable privacy contact]</w:t>
      </w:r>
      <w:r w:rsidRPr="004E26EB">
        <w:t xml:space="preserve"> </w:t>
      </w:r>
      <w:r w:rsidRPr="004E26EB">
        <w:rPr>
          <w:color w:val="0000FF"/>
        </w:rPr>
        <w:t xml:space="preserve">Boston Medical Center at </w:t>
      </w:r>
      <w:hyperlink r:id="rId11" w:history="1">
        <w:r w:rsidRPr="004E26EB">
          <w:rPr>
            <w:color w:val="0563C1" w:themeColor="hyperlink"/>
            <w:u w:val="single"/>
          </w:rPr>
          <w:t>DG-privacyofficer@bmc.org</w:t>
        </w:r>
      </w:hyperlink>
      <w:r w:rsidRPr="004E26EB">
        <w:t xml:space="preserve"> </w:t>
      </w:r>
      <w:r w:rsidRPr="004E26EB">
        <w:rPr>
          <w:color w:val="0000FF"/>
        </w:rPr>
        <w:t>/ Boston University at</w:t>
      </w:r>
      <w:r w:rsidRPr="004E26EB">
        <w:rPr>
          <w:color w:val="0563C1" w:themeColor="hyperlink"/>
          <w:u w:val="single"/>
        </w:rPr>
        <w:t xml:space="preserve"> </w:t>
      </w:r>
      <w:hyperlink r:id="rId12" w:history="1">
        <w:r w:rsidRPr="004E26EB">
          <w:rPr>
            <w:color w:val="0563C1" w:themeColor="hyperlink"/>
            <w:u w:val="single"/>
          </w:rPr>
          <w:t>HIPAA@BU.EDU</w:t>
        </w:r>
      </w:hyperlink>
      <w:r w:rsidRPr="004E26EB">
        <w:t xml:space="preserve">.   </w:t>
      </w:r>
    </w:p>
    <w:p w14:paraId="73A34040" w14:textId="77777777" w:rsidR="00847081" w:rsidRPr="00564EE2" w:rsidRDefault="00847081" w:rsidP="000D1F86">
      <w:pPr>
        <w:pStyle w:val="NormalWeb"/>
        <w:spacing w:before="0" w:beforeAutospacing="0" w:after="0" w:afterAutospacing="0"/>
        <w:ind w:left="540"/>
        <w:rPr>
          <w:rFonts w:asciiTheme="minorHAnsi" w:hAnsiTheme="minorHAnsi"/>
          <w:sz w:val="22"/>
          <w:szCs w:val="22"/>
        </w:rPr>
      </w:pPr>
    </w:p>
    <w:p w14:paraId="58E4D128" w14:textId="77777777" w:rsidR="00C81985" w:rsidRDefault="008B3287" w:rsidP="00847081">
      <w:pPr>
        <w:pStyle w:val="NormalWeb"/>
        <w:spacing w:before="0" w:beforeAutospacing="0" w:after="0" w:afterAutospacing="0"/>
        <w:ind w:left="180"/>
        <w:rPr>
          <w:rFonts w:asciiTheme="minorHAnsi" w:hAnsiTheme="minorHAnsi"/>
          <w:sz w:val="22"/>
          <w:szCs w:val="22"/>
        </w:rPr>
      </w:pPr>
      <w:r w:rsidRPr="00C81985">
        <w:rPr>
          <w:rFonts w:asciiTheme="minorHAnsi" w:hAnsiTheme="minorHAnsi"/>
          <w:sz w:val="22"/>
          <w:szCs w:val="22"/>
        </w:rPr>
        <w:t xml:space="preserve"> </w:t>
      </w:r>
    </w:p>
    <w:p w14:paraId="5D38D9C0" w14:textId="77777777" w:rsidR="00C81985" w:rsidRDefault="00C81985">
      <w:r>
        <w:br w:type="page"/>
      </w:r>
    </w:p>
    <w:p w14:paraId="69067C01" w14:textId="77777777" w:rsidR="00E52C2C" w:rsidRPr="00C81985" w:rsidRDefault="00E52C2C" w:rsidP="00847081">
      <w:pPr>
        <w:pStyle w:val="NormalWeb"/>
        <w:spacing w:before="0" w:beforeAutospacing="0" w:after="0" w:afterAutospacing="0"/>
        <w:ind w:left="180"/>
        <w:rPr>
          <w:rFonts w:asciiTheme="minorHAnsi" w:hAnsiTheme="minorHAnsi"/>
          <w:sz w:val="22"/>
          <w:szCs w:val="22"/>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6F0D0D" w:rsidRPr="00C81985" w14:paraId="615B7E9F" w14:textId="77777777" w:rsidTr="00AD55DF">
        <w:tc>
          <w:tcPr>
            <w:tcW w:w="9330" w:type="dxa"/>
          </w:tcPr>
          <w:p w14:paraId="38D029BA" w14:textId="77777777" w:rsidR="00FD529D" w:rsidRPr="00C81985" w:rsidRDefault="00336924" w:rsidP="00AD55DF">
            <w:pPr>
              <w:jc w:val="center"/>
              <w:rPr>
                <w:bCs/>
                <w:color w:val="FF0000"/>
              </w:rPr>
            </w:pPr>
            <w:r w:rsidRPr="00C81985">
              <w:rPr>
                <w:bCs/>
              </w:rPr>
              <w:br w:type="page"/>
            </w:r>
            <w:r w:rsidR="00E43DBE">
              <w:rPr>
                <w:bCs/>
                <w:color w:val="FF0000"/>
              </w:rPr>
              <w:t>Retain</w:t>
            </w:r>
            <w:r w:rsidR="00FD529D" w:rsidRPr="00C81985">
              <w:rPr>
                <w:bCs/>
                <w:color w:val="FF0000"/>
              </w:rPr>
              <w:t xml:space="preserve"> the signature page (with or without LARs)</w:t>
            </w:r>
            <w:r w:rsidR="00516E7E" w:rsidRPr="00C81985">
              <w:rPr>
                <w:bCs/>
                <w:color w:val="FF0000"/>
              </w:rPr>
              <w:t xml:space="preserve"> match</w:t>
            </w:r>
            <w:r w:rsidR="00E43DBE">
              <w:rPr>
                <w:bCs/>
                <w:color w:val="FF0000"/>
              </w:rPr>
              <w:t>ing</w:t>
            </w:r>
            <w:r w:rsidR="00516E7E" w:rsidRPr="00C81985">
              <w:rPr>
                <w:bCs/>
                <w:color w:val="FF0000"/>
              </w:rPr>
              <w:t xml:space="preserve"> the consent form</w:t>
            </w:r>
            <w:r w:rsidR="00E43DBE">
              <w:rPr>
                <w:bCs/>
                <w:color w:val="FF0000"/>
              </w:rPr>
              <w:t xml:space="preserve"> and delete the other one</w:t>
            </w:r>
          </w:p>
          <w:p w14:paraId="24DD859C" w14:textId="77777777" w:rsidR="006F0D0D" w:rsidRPr="00C81985" w:rsidRDefault="00AD55DF" w:rsidP="00AD55DF">
            <w:pPr>
              <w:jc w:val="center"/>
              <w:rPr>
                <w:bCs/>
                <w:color w:val="FF0000"/>
              </w:rPr>
            </w:pPr>
            <w:r w:rsidRPr="00C81985">
              <w:rPr>
                <w:b/>
                <w:bCs/>
                <w:color w:val="FF0000"/>
              </w:rPr>
              <w:t>1</w:t>
            </w:r>
            <w:r w:rsidR="000B6889" w:rsidRPr="00C81985">
              <w:rPr>
                <w:b/>
                <w:bCs/>
                <w:color w:val="FF0000"/>
              </w:rPr>
              <w:t xml:space="preserve">. </w:t>
            </w:r>
            <w:r w:rsidR="006F0D0D" w:rsidRPr="00C81985">
              <w:rPr>
                <w:b/>
                <w:bCs/>
                <w:color w:val="FF0000"/>
              </w:rPr>
              <w:t xml:space="preserve">SIGNATURE </w:t>
            </w:r>
            <w:r w:rsidR="000B6889" w:rsidRPr="00C81985">
              <w:rPr>
                <w:b/>
                <w:bCs/>
                <w:color w:val="FF0000"/>
              </w:rPr>
              <w:t xml:space="preserve">OF SUBJECT </w:t>
            </w:r>
            <w:r w:rsidR="0007403F" w:rsidRPr="00C81985">
              <w:rPr>
                <w:b/>
                <w:bCs/>
                <w:color w:val="FF0000"/>
              </w:rPr>
              <w:t>– NO LAR</w:t>
            </w:r>
            <w:r w:rsidR="00470815" w:rsidRPr="00C81985">
              <w:rPr>
                <w:b/>
                <w:bCs/>
                <w:color w:val="FF0000"/>
              </w:rPr>
              <w:t>s</w:t>
            </w:r>
            <w:r w:rsidR="002F1C3F" w:rsidRPr="00C81985">
              <w:rPr>
                <w:b/>
                <w:bCs/>
                <w:color w:val="FF0000"/>
              </w:rPr>
              <w:t xml:space="preserve"> </w:t>
            </w:r>
            <w:r w:rsidR="006F0D0D" w:rsidRPr="00C81985">
              <w:rPr>
                <w:bCs/>
                <w:color w:val="FF0000"/>
              </w:rPr>
              <w:t xml:space="preserve">– delete this box from submitted </w:t>
            </w:r>
            <w:r w:rsidRPr="00C81985">
              <w:rPr>
                <w:bCs/>
                <w:color w:val="FF0000"/>
              </w:rPr>
              <w:t>authorization</w:t>
            </w:r>
            <w:r w:rsidR="006F0D0D" w:rsidRPr="00C81985">
              <w:rPr>
                <w:bCs/>
                <w:color w:val="FF0000"/>
              </w:rPr>
              <w:t xml:space="preserve"> form</w:t>
            </w:r>
          </w:p>
        </w:tc>
      </w:tr>
    </w:tbl>
    <w:p w14:paraId="0E158882" w14:textId="77777777" w:rsidR="006F0D0D" w:rsidRPr="00C81985" w:rsidRDefault="006F0D0D" w:rsidP="006F0D0D">
      <w:pPr>
        <w:rPr>
          <w:bCs/>
        </w:rPr>
      </w:pPr>
    </w:p>
    <w:p w14:paraId="6B22A888" w14:textId="77777777" w:rsidR="00221EFA" w:rsidRPr="00C81985" w:rsidRDefault="00221EFA" w:rsidP="00221EFA">
      <w:r w:rsidRPr="00C81985">
        <w:rPr>
          <w:b/>
          <w:bCs/>
        </w:rPr>
        <w:t xml:space="preserve">Subject: </w:t>
      </w:r>
      <w:r w:rsidRPr="00C81985">
        <w:t>_____________________________________________</w:t>
      </w:r>
    </w:p>
    <w:p w14:paraId="2BA86A49" w14:textId="77777777" w:rsidR="00221EFA" w:rsidRPr="00C81985" w:rsidRDefault="00221EFA" w:rsidP="00221EFA">
      <w:pPr>
        <w:pStyle w:val="Default"/>
        <w:ind w:firstLine="720"/>
        <w:rPr>
          <w:rFonts w:asciiTheme="minorHAnsi" w:hAnsiTheme="minorHAnsi"/>
          <w:sz w:val="22"/>
          <w:szCs w:val="22"/>
        </w:rPr>
      </w:pPr>
      <w:r w:rsidRPr="00C81985">
        <w:rPr>
          <w:rFonts w:asciiTheme="minorHAnsi" w:hAnsiTheme="minorHAnsi"/>
          <w:sz w:val="22"/>
          <w:szCs w:val="22"/>
        </w:rPr>
        <w:t xml:space="preserve">  Printed name of subject</w:t>
      </w:r>
      <w:r w:rsidR="009F32CC" w:rsidRPr="00C81985">
        <w:rPr>
          <w:rFonts w:asciiTheme="minorHAnsi" w:hAnsiTheme="minorHAnsi"/>
          <w:sz w:val="22"/>
          <w:szCs w:val="22"/>
        </w:rPr>
        <w:t xml:space="preserve"> in research project</w:t>
      </w:r>
    </w:p>
    <w:p w14:paraId="7702362D" w14:textId="77777777" w:rsidR="00221EFA" w:rsidRPr="00C81985" w:rsidRDefault="00221EFA" w:rsidP="0041109F">
      <w:pPr>
        <w:rPr>
          <w:bCs/>
        </w:rPr>
      </w:pPr>
    </w:p>
    <w:p w14:paraId="2AE55D60" w14:textId="77777777" w:rsidR="00EC0616" w:rsidRPr="00C81985" w:rsidRDefault="006F0D0D" w:rsidP="0041109F">
      <w:pPr>
        <w:rPr>
          <w:bCs/>
        </w:rPr>
      </w:pPr>
      <w:r w:rsidRPr="00C81985">
        <w:rPr>
          <w:bCs/>
        </w:rPr>
        <w:t xml:space="preserve">By </w:t>
      </w:r>
      <w:r w:rsidR="005B3B56" w:rsidRPr="00C81985">
        <w:rPr>
          <w:bCs/>
        </w:rPr>
        <w:t xml:space="preserve">signing this </w:t>
      </w:r>
      <w:r w:rsidR="00AD55DF" w:rsidRPr="00C81985">
        <w:rPr>
          <w:bCs/>
        </w:rPr>
        <w:t>authorization</w:t>
      </w:r>
      <w:r w:rsidR="005B3B56" w:rsidRPr="00C81985">
        <w:rPr>
          <w:bCs/>
        </w:rPr>
        <w:t xml:space="preserve"> form</w:t>
      </w:r>
      <w:r w:rsidRPr="00C81985">
        <w:rPr>
          <w:bCs/>
        </w:rPr>
        <w:t xml:space="preserve">, you are indicating that </w:t>
      </w:r>
    </w:p>
    <w:p w14:paraId="3C3BFD9F" w14:textId="77777777" w:rsidR="00EC0616" w:rsidRPr="00C81985" w:rsidRDefault="006F0D0D" w:rsidP="00EC0616">
      <w:pPr>
        <w:pStyle w:val="ListParagraph"/>
        <w:numPr>
          <w:ilvl w:val="0"/>
          <w:numId w:val="26"/>
        </w:numPr>
        <w:rPr>
          <w:bCs/>
        </w:rPr>
      </w:pPr>
      <w:r w:rsidRPr="00C81985">
        <w:rPr>
          <w:bCs/>
        </w:rPr>
        <w:t>you have read this form</w:t>
      </w:r>
      <w:r w:rsidR="002E42E9" w:rsidRPr="00C81985">
        <w:rPr>
          <w:bCs/>
        </w:rPr>
        <w:t xml:space="preserve"> (or it has been read to you)</w:t>
      </w:r>
    </w:p>
    <w:p w14:paraId="647D9D1E" w14:textId="77777777" w:rsidR="00EC0616" w:rsidRPr="00C81985" w:rsidRDefault="006F0D0D" w:rsidP="00EC0616">
      <w:pPr>
        <w:pStyle w:val="ListParagraph"/>
        <w:numPr>
          <w:ilvl w:val="0"/>
          <w:numId w:val="26"/>
        </w:numPr>
        <w:rPr>
          <w:bCs/>
        </w:rPr>
      </w:pPr>
      <w:r w:rsidRPr="00C81985">
        <w:rPr>
          <w:bCs/>
        </w:rPr>
        <w:t>your questions have been ans</w:t>
      </w:r>
      <w:r w:rsidR="00EC0616" w:rsidRPr="00C81985">
        <w:rPr>
          <w:bCs/>
        </w:rPr>
        <w:t>wered to your satisfaction</w:t>
      </w:r>
    </w:p>
    <w:p w14:paraId="4201785E" w14:textId="77777777" w:rsidR="005D2CC7" w:rsidRPr="00C81985" w:rsidRDefault="00EC0616" w:rsidP="00EC0616">
      <w:pPr>
        <w:pStyle w:val="ListParagraph"/>
        <w:numPr>
          <w:ilvl w:val="0"/>
          <w:numId w:val="26"/>
        </w:numPr>
        <w:rPr>
          <w:bCs/>
        </w:rPr>
      </w:pPr>
      <w:r w:rsidRPr="00C81985">
        <w:rPr>
          <w:bCs/>
        </w:rPr>
        <w:t>you</w:t>
      </w:r>
      <w:r w:rsidR="0061216A" w:rsidRPr="00C81985">
        <w:rPr>
          <w:bCs/>
        </w:rPr>
        <w:t xml:space="preserve"> permit the use and </w:t>
      </w:r>
      <w:r w:rsidR="00CB65E7">
        <w:rPr>
          <w:bCs/>
        </w:rPr>
        <w:t>sharing</w:t>
      </w:r>
      <w:r w:rsidR="0061216A" w:rsidRPr="00C81985">
        <w:rPr>
          <w:bCs/>
        </w:rPr>
        <w:t xml:space="preserve"> of </w:t>
      </w:r>
      <w:r w:rsidR="00CB65E7">
        <w:rPr>
          <w:bCs/>
        </w:rPr>
        <w:t xml:space="preserve">health </w:t>
      </w:r>
      <w:r w:rsidR="0061216A" w:rsidRPr="00C81985">
        <w:rPr>
          <w:bCs/>
        </w:rPr>
        <w:t>information that may identify you</w:t>
      </w:r>
      <w:r w:rsidR="006F0D0D" w:rsidRPr="00C81985">
        <w:rPr>
          <w:bCs/>
        </w:rPr>
        <w:t xml:space="preserve"> </w:t>
      </w:r>
      <w:r w:rsidR="00CB65E7">
        <w:rPr>
          <w:bCs/>
        </w:rPr>
        <w:t>as described in this form.</w:t>
      </w:r>
    </w:p>
    <w:p w14:paraId="4D737A46" w14:textId="77777777" w:rsidR="00475D46" w:rsidRPr="00C81985" w:rsidRDefault="00475D46" w:rsidP="004D69F9">
      <w:pPr>
        <w:pStyle w:val="Default"/>
        <w:rPr>
          <w:rFonts w:asciiTheme="minorHAnsi" w:hAnsiTheme="minorHAnsi"/>
          <w:sz w:val="22"/>
          <w:szCs w:val="22"/>
        </w:rPr>
      </w:pPr>
    </w:p>
    <w:p w14:paraId="6226BE3F" w14:textId="77777777" w:rsidR="00CC1355" w:rsidRPr="00C81985" w:rsidRDefault="00CC1355" w:rsidP="00CC1355">
      <w:pPr>
        <w:pStyle w:val="Default"/>
        <w:rPr>
          <w:rFonts w:asciiTheme="minorHAnsi" w:hAnsiTheme="minorHAnsi"/>
          <w:sz w:val="22"/>
          <w:szCs w:val="22"/>
        </w:rPr>
      </w:pPr>
      <w:r w:rsidRPr="00C81985">
        <w:rPr>
          <w:rFonts w:asciiTheme="minorHAnsi" w:hAnsiTheme="minorHAnsi"/>
          <w:sz w:val="22"/>
          <w:szCs w:val="22"/>
        </w:rPr>
        <w:t>____________</w:t>
      </w:r>
      <w:r w:rsidR="00C15415" w:rsidRPr="00C81985">
        <w:rPr>
          <w:rFonts w:asciiTheme="minorHAnsi" w:hAnsiTheme="minorHAnsi"/>
          <w:sz w:val="22"/>
          <w:szCs w:val="22"/>
        </w:rPr>
        <w:t>__</w:t>
      </w:r>
      <w:r w:rsidRPr="00C81985">
        <w:rPr>
          <w:rFonts w:asciiTheme="minorHAnsi" w:hAnsiTheme="minorHAnsi"/>
          <w:sz w:val="22"/>
          <w:szCs w:val="22"/>
        </w:rPr>
        <w:t>_______________________________</w:t>
      </w:r>
      <w:r w:rsidRPr="00C81985">
        <w:rPr>
          <w:rFonts w:asciiTheme="minorHAnsi" w:hAnsiTheme="minorHAnsi"/>
          <w:sz w:val="22"/>
          <w:szCs w:val="22"/>
        </w:rPr>
        <w:tab/>
      </w:r>
      <w:r w:rsidRPr="00C81985">
        <w:rPr>
          <w:rFonts w:asciiTheme="minorHAnsi" w:hAnsiTheme="minorHAnsi"/>
          <w:sz w:val="22"/>
          <w:szCs w:val="22"/>
        </w:rPr>
        <w:tab/>
        <w:t>___________</w:t>
      </w:r>
    </w:p>
    <w:p w14:paraId="035D6988" w14:textId="77777777" w:rsidR="00CC1355" w:rsidRPr="00C81985" w:rsidRDefault="00CC1355" w:rsidP="00CC1355">
      <w:pPr>
        <w:pStyle w:val="Default"/>
        <w:rPr>
          <w:rFonts w:asciiTheme="minorHAnsi" w:hAnsiTheme="minorHAnsi"/>
          <w:sz w:val="22"/>
          <w:szCs w:val="22"/>
        </w:rPr>
      </w:pPr>
      <w:r w:rsidRPr="00C81985">
        <w:rPr>
          <w:rFonts w:asciiTheme="minorHAnsi" w:hAnsiTheme="minorHAnsi"/>
          <w:sz w:val="22"/>
          <w:szCs w:val="22"/>
        </w:rPr>
        <w:t xml:space="preserve">Signature of </w:t>
      </w:r>
      <w:r w:rsidR="0041109F" w:rsidRPr="00C81985">
        <w:rPr>
          <w:rFonts w:asciiTheme="minorHAnsi" w:hAnsiTheme="minorHAnsi"/>
          <w:sz w:val="22"/>
          <w:szCs w:val="22"/>
        </w:rPr>
        <w:t>s</w:t>
      </w:r>
      <w:r w:rsidRPr="00C81985">
        <w:rPr>
          <w:rFonts w:asciiTheme="minorHAnsi" w:hAnsiTheme="minorHAnsi"/>
          <w:sz w:val="22"/>
          <w:szCs w:val="22"/>
        </w:rPr>
        <w:t>ubject</w:t>
      </w:r>
      <w:r w:rsidRPr="00C81985">
        <w:rPr>
          <w:rFonts w:asciiTheme="minorHAnsi" w:hAnsiTheme="minorHAnsi"/>
          <w:sz w:val="22"/>
          <w:szCs w:val="22"/>
        </w:rPr>
        <w:tab/>
      </w:r>
      <w:r w:rsidRPr="00C81985">
        <w:rPr>
          <w:rFonts w:asciiTheme="minorHAnsi" w:hAnsiTheme="minorHAnsi"/>
          <w:sz w:val="22"/>
          <w:szCs w:val="22"/>
        </w:rPr>
        <w:tab/>
      </w:r>
      <w:r w:rsidRPr="00C81985">
        <w:rPr>
          <w:rFonts w:asciiTheme="minorHAnsi" w:hAnsiTheme="minorHAnsi"/>
          <w:sz w:val="22"/>
          <w:szCs w:val="22"/>
        </w:rPr>
        <w:tab/>
      </w:r>
      <w:r w:rsidRPr="00C81985">
        <w:rPr>
          <w:rFonts w:asciiTheme="minorHAnsi" w:hAnsiTheme="minorHAnsi"/>
          <w:sz w:val="22"/>
          <w:szCs w:val="22"/>
        </w:rPr>
        <w:tab/>
      </w:r>
      <w:r w:rsidRPr="00C81985">
        <w:rPr>
          <w:rFonts w:asciiTheme="minorHAnsi" w:hAnsiTheme="minorHAnsi"/>
          <w:sz w:val="22"/>
          <w:szCs w:val="22"/>
        </w:rPr>
        <w:tab/>
      </w:r>
      <w:r w:rsidRPr="00C81985">
        <w:rPr>
          <w:rFonts w:asciiTheme="minorHAnsi" w:hAnsiTheme="minorHAnsi"/>
          <w:sz w:val="22"/>
          <w:szCs w:val="22"/>
        </w:rPr>
        <w:tab/>
      </w:r>
      <w:r w:rsidR="00C15415" w:rsidRPr="00C81985">
        <w:rPr>
          <w:rFonts w:asciiTheme="minorHAnsi" w:hAnsiTheme="minorHAnsi"/>
          <w:sz w:val="22"/>
          <w:szCs w:val="22"/>
        </w:rPr>
        <w:t xml:space="preserve">      </w:t>
      </w:r>
      <w:r w:rsidRPr="00C81985">
        <w:rPr>
          <w:rFonts w:asciiTheme="minorHAnsi" w:hAnsiTheme="minorHAnsi"/>
          <w:sz w:val="22"/>
          <w:szCs w:val="22"/>
        </w:rPr>
        <w:t>Date</w:t>
      </w:r>
    </w:p>
    <w:p w14:paraId="31A63670" w14:textId="77777777" w:rsidR="00475D46" w:rsidRPr="00C81985" w:rsidRDefault="00475D46" w:rsidP="004D69F9">
      <w:pPr>
        <w:pStyle w:val="Default"/>
        <w:rPr>
          <w:rFonts w:asciiTheme="minorHAnsi" w:hAnsiTheme="minorHAnsi"/>
          <w:sz w:val="22"/>
          <w:szCs w:val="22"/>
        </w:rPr>
      </w:pPr>
    </w:p>
    <w:p w14:paraId="50832AB9" w14:textId="77777777" w:rsidR="00EC42B6" w:rsidRPr="00C81985" w:rsidRDefault="00EC42B6" w:rsidP="00EC42B6">
      <w:pPr>
        <w:pStyle w:val="Default"/>
        <w:rPr>
          <w:rFonts w:asciiTheme="minorHAnsi" w:hAnsiTheme="minorHAnsi"/>
          <w:sz w:val="22"/>
          <w:szCs w:val="22"/>
        </w:rPr>
      </w:pPr>
    </w:p>
    <w:p w14:paraId="530AD259" w14:textId="77777777" w:rsidR="00FD529D" w:rsidRPr="00C81985" w:rsidRDefault="00FD529D" w:rsidP="00FD529D">
      <w:pPr>
        <w:rPr>
          <w:bCs/>
        </w:rPr>
      </w:pPr>
      <w:r w:rsidRPr="00C81985">
        <w:rPr>
          <w:bCs/>
        </w:rPr>
        <w:br w:type="page"/>
      </w:r>
    </w:p>
    <w:p w14:paraId="613483AF" w14:textId="77777777" w:rsidR="00FD529D" w:rsidRPr="00C81985" w:rsidRDefault="00FD529D" w:rsidP="00FD529D">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FD529D" w:rsidRPr="00C81985" w14:paraId="20C5C837" w14:textId="77777777" w:rsidTr="003C3373">
        <w:tc>
          <w:tcPr>
            <w:tcW w:w="9350" w:type="dxa"/>
          </w:tcPr>
          <w:p w14:paraId="36ACCB3C" w14:textId="77777777" w:rsidR="00E43DBE" w:rsidRDefault="00E43DBE" w:rsidP="00FD529D">
            <w:pPr>
              <w:jc w:val="center"/>
              <w:rPr>
                <w:b/>
                <w:bCs/>
                <w:color w:val="FF0000"/>
              </w:rPr>
            </w:pPr>
            <w:r>
              <w:rPr>
                <w:bCs/>
                <w:color w:val="FF0000"/>
              </w:rPr>
              <w:t>Retain the</w:t>
            </w:r>
            <w:r w:rsidRPr="00C81985">
              <w:rPr>
                <w:bCs/>
                <w:color w:val="FF0000"/>
              </w:rPr>
              <w:t xml:space="preserve"> signature page (with or without LARs) match</w:t>
            </w:r>
            <w:r>
              <w:rPr>
                <w:bCs/>
                <w:color w:val="FF0000"/>
              </w:rPr>
              <w:t>ing</w:t>
            </w:r>
            <w:r w:rsidRPr="00C81985">
              <w:rPr>
                <w:bCs/>
                <w:color w:val="FF0000"/>
              </w:rPr>
              <w:t xml:space="preserve"> the consent form</w:t>
            </w:r>
            <w:r>
              <w:rPr>
                <w:bCs/>
                <w:color w:val="FF0000"/>
              </w:rPr>
              <w:t xml:space="preserve"> and delete the other one</w:t>
            </w:r>
          </w:p>
          <w:p w14:paraId="1DFD7D8A" w14:textId="77777777" w:rsidR="00FD529D" w:rsidRPr="00C81985" w:rsidRDefault="00FD529D" w:rsidP="00FD529D">
            <w:pPr>
              <w:jc w:val="center"/>
              <w:rPr>
                <w:bCs/>
                <w:color w:val="FF0000"/>
              </w:rPr>
            </w:pPr>
            <w:r w:rsidRPr="00C81985">
              <w:rPr>
                <w:b/>
                <w:bCs/>
                <w:color w:val="FF0000"/>
              </w:rPr>
              <w:t xml:space="preserve">2. SIGNATURE WITH LARs </w:t>
            </w:r>
            <w:r w:rsidRPr="00C81985">
              <w:rPr>
                <w:bCs/>
                <w:color w:val="FF0000"/>
              </w:rPr>
              <w:t>– edit depending on whether all signatures are by LARs or whether some signatures are by subjects – delete this box from submitted authorization form</w:t>
            </w:r>
          </w:p>
        </w:tc>
      </w:tr>
    </w:tbl>
    <w:p w14:paraId="5E9E987B" w14:textId="77777777" w:rsidR="00FD529D" w:rsidRPr="00C81985" w:rsidRDefault="00FD529D" w:rsidP="00FD529D">
      <w:pPr>
        <w:rPr>
          <w:bCs/>
        </w:rPr>
      </w:pPr>
    </w:p>
    <w:p w14:paraId="054C90DC" w14:textId="77777777" w:rsidR="00FD529D" w:rsidRPr="00C81985" w:rsidRDefault="00FD529D" w:rsidP="00FD529D">
      <w:r w:rsidRPr="00C81985">
        <w:rPr>
          <w:b/>
          <w:bCs/>
        </w:rPr>
        <w:t xml:space="preserve">Subject: </w:t>
      </w:r>
      <w:r w:rsidRPr="00C81985">
        <w:t>_____________________________________________</w:t>
      </w:r>
    </w:p>
    <w:p w14:paraId="655E0A28" w14:textId="77777777" w:rsidR="00FD529D" w:rsidRPr="00C81985" w:rsidRDefault="00FD529D" w:rsidP="00FD529D">
      <w:pPr>
        <w:pStyle w:val="Default"/>
        <w:ind w:firstLine="720"/>
        <w:rPr>
          <w:rFonts w:asciiTheme="minorHAnsi" w:hAnsiTheme="minorHAnsi"/>
          <w:sz w:val="22"/>
          <w:szCs w:val="22"/>
        </w:rPr>
      </w:pPr>
      <w:r w:rsidRPr="00C81985">
        <w:rPr>
          <w:rFonts w:asciiTheme="minorHAnsi" w:hAnsiTheme="minorHAnsi"/>
          <w:sz w:val="22"/>
          <w:szCs w:val="22"/>
        </w:rPr>
        <w:t xml:space="preserve">  Printed name of subject</w:t>
      </w:r>
      <w:r w:rsidR="009F32CC" w:rsidRPr="00C81985">
        <w:rPr>
          <w:rFonts w:asciiTheme="minorHAnsi" w:hAnsiTheme="minorHAnsi"/>
          <w:sz w:val="22"/>
          <w:szCs w:val="22"/>
        </w:rPr>
        <w:t xml:space="preserve"> in research project</w:t>
      </w:r>
    </w:p>
    <w:p w14:paraId="63B8903F" w14:textId="77777777" w:rsidR="00FD529D" w:rsidRPr="00C81985" w:rsidRDefault="00FD529D" w:rsidP="00FD529D">
      <w:pPr>
        <w:rPr>
          <w:bCs/>
        </w:rPr>
      </w:pPr>
    </w:p>
    <w:p w14:paraId="3A82BA6C" w14:textId="77777777" w:rsidR="00FD529D" w:rsidRPr="00C81985" w:rsidRDefault="00FD529D" w:rsidP="00FD529D">
      <w:pPr>
        <w:rPr>
          <w:bCs/>
        </w:rPr>
      </w:pPr>
      <w:r w:rsidRPr="00C81985">
        <w:rPr>
          <w:bCs/>
        </w:rPr>
        <w:t xml:space="preserve">By signing this </w:t>
      </w:r>
      <w:r w:rsidR="00CB65E7">
        <w:rPr>
          <w:bCs/>
        </w:rPr>
        <w:t>authorization</w:t>
      </w:r>
      <w:r w:rsidRPr="00C81985">
        <w:rPr>
          <w:bCs/>
        </w:rPr>
        <w:t xml:space="preserve"> form, you are indicating that </w:t>
      </w:r>
    </w:p>
    <w:p w14:paraId="44368C8A" w14:textId="77777777" w:rsidR="00FD529D" w:rsidRPr="00C81985" w:rsidRDefault="00FD529D" w:rsidP="00FD529D">
      <w:pPr>
        <w:pStyle w:val="ListParagraph"/>
        <w:numPr>
          <w:ilvl w:val="0"/>
          <w:numId w:val="26"/>
        </w:numPr>
        <w:rPr>
          <w:bCs/>
        </w:rPr>
      </w:pPr>
      <w:r w:rsidRPr="00C81985">
        <w:rPr>
          <w:bCs/>
        </w:rPr>
        <w:t>you have read this form (or it has been read to you)</w:t>
      </w:r>
    </w:p>
    <w:p w14:paraId="7BBA52A9" w14:textId="77777777" w:rsidR="00FD529D" w:rsidRPr="00C81985" w:rsidRDefault="00FD529D" w:rsidP="00FD529D">
      <w:pPr>
        <w:pStyle w:val="ListParagraph"/>
        <w:numPr>
          <w:ilvl w:val="0"/>
          <w:numId w:val="26"/>
        </w:numPr>
        <w:rPr>
          <w:bCs/>
        </w:rPr>
      </w:pPr>
      <w:r w:rsidRPr="00C81985">
        <w:rPr>
          <w:bCs/>
        </w:rPr>
        <w:t>your questions have been answered to your satisfaction</w:t>
      </w:r>
    </w:p>
    <w:p w14:paraId="36021701" w14:textId="77777777" w:rsidR="00FD529D" w:rsidRPr="00C81985" w:rsidRDefault="00FD529D" w:rsidP="00FD529D">
      <w:pPr>
        <w:pStyle w:val="ListParagraph"/>
        <w:numPr>
          <w:ilvl w:val="0"/>
          <w:numId w:val="26"/>
        </w:numPr>
        <w:rPr>
          <w:bCs/>
        </w:rPr>
      </w:pPr>
      <w:r w:rsidRPr="00C81985">
        <w:rPr>
          <w:bCs/>
        </w:rPr>
        <w:t xml:space="preserve">you permit the use and release of </w:t>
      </w:r>
      <w:r w:rsidR="00CB65E7">
        <w:rPr>
          <w:bCs/>
        </w:rPr>
        <w:t xml:space="preserve">health </w:t>
      </w:r>
      <w:r w:rsidRPr="00C81985">
        <w:rPr>
          <w:bCs/>
        </w:rPr>
        <w:t>information that may identify you as described</w:t>
      </w:r>
      <w:r w:rsidR="00CB65E7">
        <w:rPr>
          <w:bCs/>
        </w:rPr>
        <w:t xml:space="preserve"> in this form.</w:t>
      </w:r>
      <w:r w:rsidRPr="00C81985">
        <w:rPr>
          <w:bCs/>
        </w:rPr>
        <w:t xml:space="preserve"> </w:t>
      </w:r>
    </w:p>
    <w:p w14:paraId="093953B7" w14:textId="77777777" w:rsidR="00FD529D" w:rsidRPr="00C81985" w:rsidRDefault="00FD529D" w:rsidP="00FD529D">
      <w:pPr>
        <w:pStyle w:val="Default"/>
        <w:rPr>
          <w:rFonts w:asciiTheme="minorHAnsi" w:hAnsiTheme="minorHAnsi"/>
          <w:bCs/>
          <w:color w:val="FF0000"/>
          <w:sz w:val="22"/>
          <w:szCs w:val="22"/>
        </w:rPr>
      </w:pPr>
    </w:p>
    <w:p w14:paraId="774D387E" w14:textId="77777777" w:rsidR="00FD529D" w:rsidRPr="00C81985" w:rsidRDefault="00FD529D" w:rsidP="00FD529D">
      <w:pPr>
        <w:pStyle w:val="Default"/>
        <w:rPr>
          <w:rFonts w:asciiTheme="minorHAnsi" w:hAnsiTheme="minorHAnsi"/>
          <w:i/>
          <w:sz w:val="22"/>
          <w:szCs w:val="22"/>
          <w:u w:val="single"/>
        </w:rPr>
      </w:pPr>
      <w:r w:rsidRPr="00C81985">
        <w:rPr>
          <w:rFonts w:asciiTheme="minorHAnsi" w:hAnsiTheme="minorHAnsi"/>
          <w:bCs/>
          <w:color w:val="FF0000"/>
          <w:sz w:val="22"/>
          <w:szCs w:val="22"/>
        </w:rPr>
        <w:t xml:space="preserve">[Include if some subjects may </w:t>
      </w:r>
      <w:r w:rsidR="00516E7E" w:rsidRPr="00C81985">
        <w:rPr>
          <w:rFonts w:asciiTheme="minorHAnsi" w:hAnsiTheme="minorHAnsi"/>
          <w:bCs/>
          <w:color w:val="FF0000"/>
          <w:sz w:val="22"/>
          <w:szCs w:val="22"/>
        </w:rPr>
        <w:t>sign</w:t>
      </w:r>
      <w:r w:rsidRPr="00C81985">
        <w:rPr>
          <w:rFonts w:asciiTheme="minorHAnsi" w:hAnsiTheme="minorHAnsi"/>
          <w:bCs/>
          <w:color w:val="FF0000"/>
          <w:sz w:val="22"/>
          <w:szCs w:val="22"/>
        </w:rPr>
        <w:t xml:space="preserve"> for themselves; otherwise, delete through </w:t>
      </w:r>
      <w:proofErr w:type="gramStart"/>
      <w:r w:rsidRPr="00C81985">
        <w:rPr>
          <w:rFonts w:asciiTheme="minorHAnsi" w:hAnsiTheme="minorHAnsi"/>
          <w:bCs/>
          <w:i/>
          <w:color w:val="FF0000"/>
          <w:sz w:val="22"/>
          <w:szCs w:val="22"/>
          <w:u w:val="single"/>
        </w:rPr>
        <w:t>To</w:t>
      </w:r>
      <w:proofErr w:type="gramEnd"/>
      <w:r w:rsidRPr="00C81985">
        <w:rPr>
          <w:rFonts w:asciiTheme="minorHAnsi" w:hAnsiTheme="minorHAnsi"/>
          <w:bCs/>
          <w:i/>
          <w:color w:val="FF0000"/>
          <w:sz w:val="22"/>
          <w:szCs w:val="22"/>
          <w:u w:val="single"/>
        </w:rPr>
        <w:t xml:space="preserve"> be completed by LAR if subject does not personally sign</w:t>
      </w:r>
      <w:r w:rsidRPr="00C81985">
        <w:rPr>
          <w:rFonts w:asciiTheme="minorHAnsi" w:hAnsiTheme="minorHAnsi"/>
          <w:bCs/>
          <w:color w:val="FF0000"/>
          <w:sz w:val="22"/>
          <w:szCs w:val="22"/>
        </w:rPr>
        <w:t xml:space="preserve">] </w:t>
      </w:r>
      <w:r w:rsidRPr="00C81985">
        <w:rPr>
          <w:rFonts w:asciiTheme="minorHAnsi" w:hAnsiTheme="minorHAnsi"/>
          <w:i/>
          <w:sz w:val="22"/>
          <w:szCs w:val="22"/>
          <w:u w:val="single"/>
        </w:rPr>
        <w:t>To be completed by subject if personally signing</w:t>
      </w:r>
    </w:p>
    <w:p w14:paraId="687D2FA2" w14:textId="77777777" w:rsidR="00FD529D" w:rsidRPr="00C81985" w:rsidRDefault="00FD529D" w:rsidP="00FD529D">
      <w:pPr>
        <w:pStyle w:val="Default"/>
        <w:rPr>
          <w:rFonts w:asciiTheme="minorHAnsi" w:hAnsiTheme="minorHAnsi"/>
          <w:sz w:val="22"/>
          <w:szCs w:val="22"/>
        </w:rPr>
      </w:pPr>
    </w:p>
    <w:p w14:paraId="25994F6A" w14:textId="77777777" w:rsidR="00FD529D" w:rsidRPr="00C81985" w:rsidRDefault="00FD529D" w:rsidP="00FD529D">
      <w:pPr>
        <w:pStyle w:val="Default"/>
        <w:rPr>
          <w:rFonts w:asciiTheme="minorHAnsi" w:hAnsiTheme="minorHAnsi"/>
          <w:sz w:val="22"/>
          <w:szCs w:val="22"/>
        </w:rPr>
      </w:pPr>
      <w:r w:rsidRPr="00C81985">
        <w:rPr>
          <w:rFonts w:asciiTheme="minorHAnsi" w:hAnsiTheme="minorHAnsi"/>
          <w:sz w:val="22"/>
          <w:szCs w:val="22"/>
        </w:rPr>
        <w:t>_____________________________________________</w:t>
      </w:r>
      <w:r w:rsidRPr="00C81985">
        <w:rPr>
          <w:rFonts w:asciiTheme="minorHAnsi" w:hAnsiTheme="minorHAnsi"/>
          <w:sz w:val="22"/>
          <w:szCs w:val="22"/>
        </w:rPr>
        <w:tab/>
      </w:r>
      <w:r w:rsidRPr="00C81985">
        <w:rPr>
          <w:rFonts w:asciiTheme="minorHAnsi" w:hAnsiTheme="minorHAnsi"/>
          <w:sz w:val="22"/>
          <w:szCs w:val="22"/>
        </w:rPr>
        <w:tab/>
        <w:t>___________</w:t>
      </w:r>
    </w:p>
    <w:p w14:paraId="05886F20" w14:textId="77777777" w:rsidR="00FD529D" w:rsidRPr="00C81985" w:rsidRDefault="00FD529D" w:rsidP="00FD529D">
      <w:pPr>
        <w:pStyle w:val="Default"/>
        <w:rPr>
          <w:rFonts w:asciiTheme="minorHAnsi" w:hAnsiTheme="minorHAnsi"/>
          <w:sz w:val="22"/>
          <w:szCs w:val="22"/>
        </w:rPr>
      </w:pPr>
      <w:r w:rsidRPr="00C81985">
        <w:rPr>
          <w:rFonts w:asciiTheme="minorHAnsi" w:hAnsiTheme="minorHAnsi"/>
          <w:sz w:val="22"/>
          <w:szCs w:val="22"/>
        </w:rPr>
        <w:t>Signature of subject</w:t>
      </w:r>
      <w:r w:rsidRPr="00C81985">
        <w:rPr>
          <w:rFonts w:asciiTheme="minorHAnsi" w:hAnsiTheme="minorHAnsi"/>
          <w:sz w:val="22"/>
          <w:szCs w:val="22"/>
        </w:rPr>
        <w:tab/>
      </w:r>
      <w:r w:rsidRPr="00C81985">
        <w:rPr>
          <w:rFonts w:asciiTheme="minorHAnsi" w:hAnsiTheme="minorHAnsi"/>
          <w:sz w:val="22"/>
          <w:szCs w:val="22"/>
        </w:rPr>
        <w:tab/>
      </w:r>
      <w:r w:rsidRPr="00C81985">
        <w:rPr>
          <w:rFonts w:asciiTheme="minorHAnsi" w:hAnsiTheme="minorHAnsi"/>
          <w:sz w:val="22"/>
          <w:szCs w:val="22"/>
        </w:rPr>
        <w:tab/>
      </w:r>
      <w:r w:rsidRPr="00C81985">
        <w:rPr>
          <w:rFonts w:asciiTheme="minorHAnsi" w:hAnsiTheme="minorHAnsi"/>
          <w:sz w:val="22"/>
          <w:szCs w:val="22"/>
        </w:rPr>
        <w:tab/>
      </w:r>
      <w:r w:rsidRPr="00C81985">
        <w:rPr>
          <w:rFonts w:asciiTheme="minorHAnsi" w:hAnsiTheme="minorHAnsi"/>
          <w:sz w:val="22"/>
          <w:szCs w:val="22"/>
        </w:rPr>
        <w:tab/>
      </w:r>
      <w:r w:rsidRPr="00C81985">
        <w:rPr>
          <w:rFonts w:asciiTheme="minorHAnsi" w:hAnsiTheme="minorHAnsi"/>
          <w:sz w:val="22"/>
          <w:szCs w:val="22"/>
        </w:rPr>
        <w:tab/>
        <w:t xml:space="preserve">      Date</w:t>
      </w:r>
    </w:p>
    <w:p w14:paraId="5E1BDB64" w14:textId="77777777" w:rsidR="00FD529D" w:rsidRPr="00C81985" w:rsidRDefault="00FD529D" w:rsidP="00FD529D">
      <w:pPr>
        <w:pStyle w:val="Default"/>
        <w:rPr>
          <w:rFonts w:asciiTheme="minorHAnsi" w:hAnsiTheme="minorHAnsi"/>
          <w:sz w:val="22"/>
          <w:szCs w:val="22"/>
        </w:rPr>
      </w:pPr>
    </w:p>
    <w:p w14:paraId="6DBC7114" w14:textId="77777777" w:rsidR="00FD529D" w:rsidRPr="00C81985" w:rsidRDefault="00FD529D" w:rsidP="00FD529D">
      <w:pPr>
        <w:pStyle w:val="Default"/>
        <w:rPr>
          <w:rFonts w:asciiTheme="minorHAnsi" w:hAnsiTheme="minorHAnsi"/>
          <w:i/>
          <w:sz w:val="22"/>
          <w:szCs w:val="22"/>
          <w:u w:val="single"/>
        </w:rPr>
      </w:pPr>
      <w:r w:rsidRPr="00C81985">
        <w:rPr>
          <w:rFonts w:asciiTheme="minorHAnsi" w:hAnsiTheme="minorHAnsi"/>
          <w:i/>
          <w:sz w:val="22"/>
          <w:szCs w:val="22"/>
          <w:u w:val="single"/>
        </w:rPr>
        <w:t>To be completed by LAR if subject does not personally sign</w:t>
      </w:r>
    </w:p>
    <w:p w14:paraId="714AFFBA" w14:textId="77777777" w:rsidR="00FD529D" w:rsidRPr="00C81985" w:rsidRDefault="00FD529D" w:rsidP="00FD529D">
      <w:pPr>
        <w:pStyle w:val="Default"/>
        <w:rPr>
          <w:rFonts w:asciiTheme="minorHAnsi" w:hAnsiTheme="minorHAnsi"/>
          <w:sz w:val="22"/>
          <w:szCs w:val="22"/>
        </w:rPr>
      </w:pPr>
      <w:r w:rsidRPr="00C81985">
        <w:rPr>
          <w:rFonts w:asciiTheme="minorHAnsi" w:hAnsiTheme="minorHAnsi"/>
          <w:sz w:val="22"/>
          <w:szCs w:val="22"/>
        </w:rPr>
        <w:t xml:space="preserve">I am providing </w:t>
      </w:r>
      <w:r w:rsidR="00516E7E" w:rsidRPr="00C81985">
        <w:rPr>
          <w:rFonts w:asciiTheme="minorHAnsi" w:hAnsiTheme="minorHAnsi"/>
          <w:sz w:val="22"/>
          <w:szCs w:val="22"/>
        </w:rPr>
        <w:t>authorization</w:t>
      </w:r>
      <w:r w:rsidRPr="00C81985">
        <w:rPr>
          <w:rFonts w:asciiTheme="minorHAnsi" w:hAnsiTheme="minorHAnsi"/>
          <w:sz w:val="22"/>
          <w:szCs w:val="22"/>
        </w:rPr>
        <w:t xml:space="preserve"> on behalf of the subject. </w:t>
      </w:r>
    </w:p>
    <w:p w14:paraId="65417F53" w14:textId="77777777" w:rsidR="00FD529D" w:rsidRPr="00C81985" w:rsidRDefault="00FD529D" w:rsidP="00FD529D">
      <w:pPr>
        <w:pStyle w:val="Default"/>
        <w:rPr>
          <w:rFonts w:asciiTheme="minorHAnsi" w:hAnsiTheme="minorHAnsi" w:cs="Times New Roman"/>
          <w:color w:val="auto"/>
          <w:sz w:val="22"/>
          <w:szCs w:val="22"/>
        </w:rPr>
      </w:pPr>
    </w:p>
    <w:p w14:paraId="1CBE7DA1" w14:textId="77777777" w:rsidR="00FD529D" w:rsidRPr="00C81985" w:rsidRDefault="00FD529D" w:rsidP="00FD529D">
      <w:pPr>
        <w:pStyle w:val="Default"/>
        <w:rPr>
          <w:rFonts w:asciiTheme="minorHAnsi" w:hAnsiTheme="minorHAnsi"/>
          <w:sz w:val="22"/>
          <w:szCs w:val="22"/>
        </w:rPr>
      </w:pPr>
      <w:r w:rsidRPr="00C81985">
        <w:rPr>
          <w:rFonts w:asciiTheme="minorHAnsi" w:hAnsiTheme="minorHAnsi"/>
          <w:sz w:val="22"/>
          <w:szCs w:val="22"/>
        </w:rPr>
        <w:t>_____________________________________________</w:t>
      </w:r>
      <w:r w:rsidRPr="00C81985">
        <w:rPr>
          <w:rFonts w:asciiTheme="minorHAnsi" w:hAnsiTheme="minorHAnsi"/>
          <w:sz w:val="22"/>
          <w:szCs w:val="22"/>
        </w:rPr>
        <w:tab/>
      </w:r>
      <w:r w:rsidRPr="00C81985">
        <w:rPr>
          <w:rFonts w:asciiTheme="minorHAnsi" w:hAnsiTheme="minorHAnsi"/>
          <w:sz w:val="22"/>
          <w:szCs w:val="22"/>
        </w:rPr>
        <w:tab/>
        <w:t>________________________________</w:t>
      </w:r>
    </w:p>
    <w:p w14:paraId="52E6413C" w14:textId="77777777" w:rsidR="00FD529D" w:rsidRPr="00C81985" w:rsidRDefault="00FD529D" w:rsidP="00FD529D">
      <w:pPr>
        <w:pStyle w:val="Default"/>
        <w:rPr>
          <w:rFonts w:asciiTheme="minorHAnsi" w:hAnsiTheme="minorHAnsi"/>
          <w:sz w:val="22"/>
          <w:szCs w:val="22"/>
        </w:rPr>
      </w:pPr>
      <w:r w:rsidRPr="00C81985">
        <w:rPr>
          <w:rFonts w:asciiTheme="minorHAnsi" w:hAnsiTheme="minorHAnsi"/>
          <w:sz w:val="22"/>
          <w:szCs w:val="22"/>
        </w:rPr>
        <w:t>Printed name of Legally Authorized Representative (LAR)</w:t>
      </w:r>
      <w:r w:rsidRPr="00C81985">
        <w:rPr>
          <w:rFonts w:asciiTheme="minorHAnsi" w:hAnsiTheme="minorHAnsi"/>
          <w:sz w:val="22"/>
          <w:szCs w:val="22"/>
        </w:rPr>
        <w:tab/>
      </w:r>
      <w:r w:rsidRPr="00C81985">
        <w:rPr>
          <w:rFonts w:asciiTheme="minorHAnsi" w:hAnsiTheme="minorHAnsi"/>
          <w:sz w:val="22"/>
          <w:szCs w:val="22"/>
        </w:rPr>
        <w:tab/>
        <w:t xml:space="preserve">Relationship to Subject </w:t>
      </w:r>
    </w:p>
    <w:p w14:paraId="66617A07" w14:textId="77777777" w:rsidR="00FD529D" w:rsidRPr="00C81985" w:rsidRDefault="00FD529D" w:rsidP="00FD529D">
      <w:pPr>
        <w:pStyle w:val="Default"/>
        <w:rPr>
          <w:rFonts w:asciiTheme="minorHAnsi" w:hAnsiTheme="minorHAnsi"/>
          <w:sz w:val="22"/>
          <w:szCs w:val="22"/>
        </w:rPr>
      </w:pPr>
    </w:p>
    <w:p w14:paraId="44935993" w14:textId="77777777" w:rsidR="00FD529D" w:rsidRPr="00C81985" w:rsidRDefault="00FD529D" w:rsidP="00FD529D">
      <w:pPr>
        <w:pStyle w:val="Default"/>
        <w:rPr>
          <w:rFonts w:asciiTheme="minorHAnsi" w:hAnsiTheme="minorHAnsi"/>
          <w:sz w:val="22"/>
          <w:szCs w:val="22"/>
        </w:rPr>
      </w:pPr>
      <w:r w:rsidRPr="00C81985">
        <w:rPr>
          <w:rFonts w:asciiTheme="minorHAnsi" w:hAnsiTheme="minorHAnsi"/>
          <w:sz w:val="22"/>
          <w:szCs w:val="22"/>
        </w:rPr>
        <w:t>_____________________________________________</w:t>
      </w:r>
      <w:r w:rsidRPr="00C81985">
        <w:rPr>
          <w:rFonts w:asciiTheme="minorHAnsi" w:hAnsiTheme="minorHAnsi"/>
          <w:sz w:val="22"/>
          <w:szCs w:val="22"/>
        </w:rPr>
        <w:tab/>
      </w:r>
      <w:r w:rsidRPr="00C81985">
        <w:rPr>
          <w:rFonts w:asciiTheme="minorHAnsi" w:hAnsiTheme="minorHAnsi"/>
          <w:sz w:val="22"/>
          <w:szCs w:val="22"/>
        </w:rPr>
        <w:tab/>
        <w:t>___________</w:t>
      </w:r>
    </w:p>
    <w:p w14:paraId="63E03FFB" w14:textId="77777777" w:rsidR="00FD529D" w:rsidRPr="00C81985" w:rsidRDefault="00FD529D" w:rsidP="00FD529D">
      <w:pPr>
        <w:pStyle w:val="Default"/>
        <w:rPr>
          <w:rFonts w:asciiTheme="minorHAnsi" w:hAnsiTheme="minorHAnsi"/>
          <w:sz w:val="22"/>
          <w:szCs w:val="22"/>
        </w:rPr>
      </w:pPr>
      <w:r w:rsidRPr="00C81985">
        <w:rPr>
          <w:rFonts w:asciiTheme="minorHAnsi" w:hAnsiTheme="minorHAnsi"/>
          <w:sz w:val="22"/>
          <w:szCs w:val="22"/>
        </w:rPr>
        <w:t>Signature of Legally Authorized Representative</w:t>
      </w:r>
      <w:r w:rsidRPr="00C81985">
        <w:rPr>
          <w:rFonts w:asciiTheme="minorHAnsi" w:hAnsiTheme="minorHAnsi"/>
          <w:sz w:val="22"/>
          <w:szCs w:val="22"/>
        </w:rPr>
        <w:tab/>
      </w:r>
      <w:r w:rsidRPr="00C81985">
        <w:rPr>
          <w:rFonts w:asciiTheme="minorHAnsi" w:hAnsiTheme="minorHAnsi"/>
          <w:sz w:val="22"/>
          <w:szCs w:val="22"/>
        </w:rPr>
        <w:tab/>
      </w:r>
      <w:r w:rsidRPr="00C81985">
        <w:rPr>
          <w:rFonts w:asciiTheme="minorHAnsi" w:hAnsiTheme="minorHAnsi"/>
          <w:sz w:val="22"/>
          <w:szCs w:val="22"/>
        </w:rPr>
        <w:tab/>
        <w:t xml:space="preserve">      Date</w:t>
      </w:r>
    </w:p>
    <w:p w14:paraId="2D036962" w14:textId="77777777" w:rsidR="00FD529D" w:rsidRPr="00C81985" w:rsidRDefault="00FD529D" w:rsidP="00FD529D">
      <w:pPr>
        <w:pStyle w:val="Default"/>
        <w:rPr>
          <w:rFonts w:asciiTheme="minorHAnsi" w:hAnsiTheme="minorHAnsi"/>
          <w:sz w:val="22"/>
          <w:szCs w:val="22"/>
        </w:rPr>
      </w:pPr>
    </w:p>
    <w:p w14:paraId="76EEAF56" w14:textId="77777777" w:rsidR="00FD529D" w:rsidRDefault="00FD529D" w:rsidP="00FD529D">
      <w:pPr>
        <w:pStyle w:val="Default"/>
        <w:rPr>
          <w:rFonts w:asciiTheme="minorHAnsi" w:hAnsiTheme="minorHAnsi"/>
          <w:sz w:val="22"/>
          <w:szCs w:val="22"/>
        </w:rPr>
      </w:pPr>
    </w:p>
    <w:p w14:paraId="3DC9752C" w14:textId="77777777" w:rsidR="004D69F9" w:rsidRPr="00732025" w:rsidRDefault="004D69F9" w:rsidP="00F456EF">
      <w:pPr>
        <w:pStyle w:val="Default"/>
        <w:rPr>
          <w:rFonts w:asciiTheme="minorHAnsi" w:hAnsiTheme="minorHAnsi"/>
          <w:sz w:val="22"/>
          <w:szCs w:val="22"/>
        </w:rPr>
      </w:pPr>
    </w:p>
    <w:p w14:paraId="74A0E76E" w14:textId="77777777" w:rsidR="00CD73B2" w:rsidRDefault="00CD73B2" w:rsidP="009E0A10">
      <w:pPr>
        <w:rPr>
          <w:bCs/>
        </w:rPr>
      </w:pPr>
    </w:p>
    <w:sectPr w:rsidR="00CD73B2" w:rsidSect="00225F52">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7791B" w14:textId="77777777" w:rsidR="007E0E23" w:rsidRDefault="007E0E23" w:rsidP="00206FC8">
      <w:r>
        <w:separator/>
      </w:r>
    </w:p>
  </w:endnote>
  <w:endnote w:type="continuationSeparator" w:id="0">
    <w:p w14:paraId="0B71F6A9" w14:textId="77777777" w:rsidR="007E0E23" w:rsidRDefault="007E0E23" w:rsidP="00206FC8">
      <w:r>
        <w:continuationSeparator/>
      </w:r>
    </w:p>
  </w:endnote>
  <w:endnote w:type="continuationNotice" w:id="1">
    <w:p w14:paraId="458A75BA" w14:textId="77777777" w:rsidR="007E0E23" w:rsidRDefault="007E0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w:altName w:val="Japanese Gothic"/>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31ED" w14:textId="77777777" w:rsidR="00442ECE" w:rsidRPr="00B844B5" w:rsidRDefault="00442ECE" w:rsidP="00206FC8">
    <w:pPr>
      <w:pStyle w:val="Footer"/>
      <w:jc w:val="right"/>
    </w:pPr>
    <w:r>
      <w:tab/>
    </w:r>
    <w:r>
      <w:tab/>
    </w:r>
    <w:r w:rsidRPr="00B844B5">
      <w:t xml:space="preserve">Page </w:t>
    </w:r>
    <w:r w:rsidRPr="00B844B5">
      <w:rPr>
        <w:bCs/>
      </w:rPr>
      <w:fldChar w:fldCharType="begin"/>
    </w:r>
    <w:r w:rsidRPr="00B844B5">
      <w:rPr>
        <w:bCs/>
      </w:rPr>
      <w:instrText xml:space="preserve"> PAGE </w:instrText>
    </w:r>
    <w:r w:rsidRPr="00B844B5">
      <w:rPr>
        <w:bCs/>
      </w:rPr>
      <w:fldChar w:fldCharType="separate"/>
    </w:r>
    <w:r w:rsidR="00BA02A9">
      <w:rPr>
        <w:bCs/>
        <w:noProof/>
      </w:rPr>
      <w:t>2</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sidR="00BA02A9">
      <w:rPr>
        <w:bCs/>
        <w:noProof/>
      </w:rPr>
      <w:t>6</w:t>
    </w:r>
    <w:r w:rsidRPr="00B844B5">
      <w:rPr>
        <w:bCs/>
      </w:rPr>
      <w:fldChar w:fldCharType="end"/>
    </w:r>
  </w:p>
  <w:p w14:paraId="5DC31A00" w14:textId="77777777" w:rsidR="00442ECE" w:rsidRDefault="00442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670E" w14:textId="77777777" w:rsidR="00442ECE" w:rsidRPr="00B844B5" w:rsidRDefault="00442ECE" w:rsidP="008B01EF">
    <w:pPr>
      <w:pStyle w:val="Footer"/>
      <w:jc w:val="right"/>
    </w:pPr>
    <w:r>
      <w:tab/>
    </w:r>
    <w:r>
      <w:tab/>
    </w:r>
    <w:r w:rsidRPr="00B844B5">
      <w:t xml:space="preserve">Page </w:t>
    </w:r>
    <w:r w:rsidRPr="00B844B5">
      <w:rPr>
        <w:bCs/>
      </w:rPr>
      <w:fldChar w:fldCharType="begin"/>
    </w:r>
    <w:r w:rsidRPr="00B844B5">
      <w:rPr>
        <w:bCs/>
      </w:rPr>
      <w:instrText xml:space="preserve"> PAGE </w:instrText>
    </w:r>
    <w:r w:rsidRPr="00B844B5">
      <w:rPr>
        <w:bCs/>
      </w:rPr>
      <w:fldChar w:fldCharType="separate"/>
    </w:r>
    <w:r w:rsidR="00BA02A9">
      <w:rPr>
        <w:bCs/>
        <w:noProof/>
      </w:rPr>
      <w:t>1</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sidR="00BA02A9">
      <w:rPr>
        <w:bCs/>
        <w:noProof/>
      </w:rPr>
      <w:t>6</w:t>
    </w:r>
    <w:r w:rsidRPr="00B844B5">
      <w:rPr>
        <w:bCs/>
      </w:rPr>
      <w:fldChar w:fldCharType="end"/>
    </w:r>
  </w:p>
  <w:p w14:paraId="2C2E486C" w14:textId="77777777" w:rsidR="00442ECE" w:rsidRDefault="00442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6DFB" w14:textId="77777777" w:rsidR="007E0E23" w:rsidRDefault="007E0E23" w:rsidP="00206FC8">
      <w:r>
        <w:separator/>
      </w:r>
    </w:p>
  </w:footnote>
  <w:footnote w:type="continuationSeparator" w:id="0">
    <w:p w14:paraId="6DA5F2A4" w14:textId="77777777" w:rsidR="007E0E23" w:rsidRDefault="007E0E23" w:rsidP="00206FC8">
      <w:r>
        <w:continuationSeparator/>
      </w:r>
    </w:p>
  </w:footnote>
  <w:footnote w:type="continuationNotice" w:id="1">
    <w:p w14:paraId="30FA9D0C" w14:textId="77777777" w:rsidR="007E0E23" w:rsidRDefault="007E0E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340D" w14:textId="77777777" w:rsidR="00442ECE" w:rsidRPr="00ED2140" w:rsidRDefault="00442ECE" w:rsidP="000846FA">
    <w:pPr>
      <w:rPr>
        <w:color w:val="0000FF"/>
        <w:sz w:val="24"/>
        <w:szCs w:val="24"/>
      </w:rPr>
    </w:pPr>
    <w:r w:rsidRPr="00ED2140">
      <w:rPr>
        <w:sz w:val="24"/>
        <w:szCs w:val="24"/>
      </w:rPr>
      <w:t xml:space="preserve">Project Title: </w:t>
    </w:r>
    <w:r w:rsidRPr="00ED2140">
      <w:rPr>
        <w:color w:val="0000FF"/>
        <w:sz w:val="24"/>
        <w:szCs w:val="24"/>
      </w:rPr>
      <w:t>Title</w:t>
    </w:r>
  </w:p>
  <w:p w14:paraId="452B9271" w14:textId="77777777" w:rsidR="00442ECE" w:rsidRDefault="00442ECE" w:rsidP="000846FA">
    <w:pPr>
      <w:rPr>
        <w:color w:val="0000FF"/>
        <w:sz w:val="24"/>
        <w:szCs w:val="24"/>
      </w:rPr>
    </w:pPr>
    <w:r w:rsidRPr="00ED2140">
      <w:rPr>
        <w:sz w:val="24"/>
        <w:szCs w:val="24"/>
      </w:rPr>
      <w:t xml:space="preserve">Principal Investigator: </w:t>
    </w:r>
    <w:r w:rsidRPr="00ED2140">
      <w:rPr>
        <w:color w:val="0000FF"/>
        <w:sz w:val="24"/>
        <w:szCs w:val="24"/>
      </w:rPr>
      <w:t>PI</w:t>
    </w:r>
  </w:p>
  <w:p w14:paraId="339DC9F9" w14:textId="77777777" w:rsidR="00FB645A" w:rsidRDefault="00FB645A" w:rsidP="000846FA">
    <w:pPr>
      <w:rPr>
        <w:color w:val="0000FF"/>
        <w:sz w:val="24"/>
        <w:szCs w:val="24"/>
      </w:rPr>
    </w:pPr>
  </w:p>
  <w:p w14:paraId="475A35E4" w14:textId="77777777" w:rsidR="00FB645A" w:rsidRPr="00ED2140" w:rsidRDefault="00FB645A" w:rsidP="000846FA">
    <w:pPr>
      <w:rPr>
        <w:color w:val="0000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F805" w14:textId="77777777" w:rsidR="00442ECE" w:rsidRPr="00E31062" w:rsidRDefault="00BA02A9" w:rsidP="008B01EF">
    <w:pPr>
      <w:rPr>
        <w:rFonts w:ascii="Times New Roman" w:hAnsi="Times New Roman"/>
        <w:smallCaps/>
      </w:rPr>
    </w:pPr>
    <w:r>
      <w:rPr>
        <w:noProof/>
      </w:rPr>
      <w:drawing>
        <wp:anchor distT="0" distB="0" distL="114300" distR="114300" simplePos="0" relativeHeight="251657216" behindDoc="0" locked="0" layoutInCell="1" allowOverlap="1" wp14:anchorId="403F4F09" wp14:editId="57C7E549">
          <wp:simplePos x="0" y="0"/>
          <wp:positionH relativeFrom="column">
            <wp:posOffset>4732020</wp:posOffset>
          </wp:positionH>
          <wp:positionV relativeFrom="paragraph">
            <wp:posOffset>-103505</wp:posOffset>
          </wp:positionV>
          <wp:extent cx="1221740" cy="5461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4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AB3F345" wp14:editId="5488580F">
          <wp:simplePos x="0" y="0"/>
          <wp:positionH relativeFrom="column">
            <wp:posOffset>3185160</wp:posOffset>
          </wp:positionH>
          <wp:positionV relativeFrom="paragraph">
            <wp:posOffset>-213360</wp:posOffset>
          </wp:positionV>
          <wp:extent cx="1295400" cy="654685"/>
          <wp:effectExtent l="0" t="0" r="0" b="0"/>
          <wp:wrapTight wrapText="bothSides">
            <wp:wrapPolygon edited="0">
              <wp:start x="0" y="0"/>
              <wp:lineTo x="0" y="20741"/>
              <wp:lineTo x="21282" y="20741"/>
              <wp:lineTo x="21282" y="0"/>
              <wp:lineTo x="0" y="0"/>
            </wp:wrapPolygon>
          </wp:wrapTight>
          <wp:docPr id="2" name="Picture 6" descr="BMC-LOGOS 12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MC-LOGOS 12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ECE" w:rsidRPr="00E31062">
      <w:rPr>
        <w:rFonts w:ascii="Times New Roman" w:hAnsi="Times New Roman"/>
        <w:smallCaps/>
      </w:rPr>
      <w:t xml:space="preserve">Boston Medical Center and the </w:t>
    </w:r>
  </w:p>
  <w:p w14:paraId="5EF9C476" w14:textId="77777777" w:rsidR="00442ECE" w:rsidRDefault="00442ECE" w:rsidP="008B01EF">
    <w:pPr>
      <w:rPr>
        <w:rFonts w:ascii="Times New Roman" w:hAnsi="Times New Roman"/>
        <w:smallCaps/>
      </w:rPr>
    </w:pPr>
    <w:r w:rsidRPr="00E31062">
      <w:rPr>
        <w:rFonts w:ascii="Times New Roman" w:hAnsi="Times New Roman"/>
        <w:smallCaps/>
      </w:rPr>
      <w:t xml:space="preserve">Boston </w:t>
    </w:r>
    <w:r>
      <w:rPr>
        <w:rFonts w:ascii="Times New Roman" w:hAnsi="Times New Roman"/>
        <w:smallCaps/>
      </w:rPr>
      <w:t>University Schools of Medicine,</w:t>
    </w:r>
  </w:p>
  <w:p w14:paraId="2EF2CB3E" w14:textId="77777777" w:rsidR="00442ECE" w:rsidRDefault="00442ECE" w:rsidP="008B01EF">
    <w:pPr>
      <w:rPr>
        <w:rFonts w:ascii="Times New Roman" w:hAnsi="Times New Roman"/>
        <w:smallCaps/>
      </w:rPr>
    </w:pPr>
    <w:r>
      <w:rPr>
        <w:rFonts w:ascii="Times New Roman" w:hAnsi="Times New Roman"/>
        <w:smallCaps/>
      </w:rPr>
      <w:t>Public Health and Dental Medicine</w:t>
    </w:r>
  </w:p>
  <w:p w14:paraId="336BE456" w14:textId="77777777" w:rsidR="00442ECE" w:rsidRDefault="00442ECE" w:rsidP="008B01EF">
    <w:pPr>
      <w:rPr>
        <w:rFonts w:ascii="Times New Roman" w:hAnsi="Times New Roman"/>
        <w:smallCaps/>
      </w:rPr>
    </w:pPr>
  </w:p>
  <w:p w14:paraId="4D2396C6" w14:textId="77777777" w:rsidR="00442ECE" w:rsidRPr="00ED2140" w:rsidRDefault="00442ECE" w:rsidP="000846FA">
    <w:pPr>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1E0"/>
    <w:multiLevelType w:val="hybridMultilevel"/>
    <w:tmpl w:val="24368AB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BDE"/>
    <w:multiLevelType w:val="multilevel"/>
    <w:tmpl w:val="555AC3B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14497A4E"/>
    <w:multiLevelType w:val="hybridMultilevel"/>
    <w:tmpl w:val="EDB6F9C2"/>
    <w:lvl w:ilvl="0" w:tplc="0C28A1CE">
      <w:start w:val="1"/>
      <w:numFmt w:val="decimal"/>
      <w:lvlText w:val="%1."/>
      <w:lvlJc w:val="left"/>
      <w:pPr>
        <w:ind w:left="720" w:hanging="360"/>
      </w:pPr>
      <w:rPr>
        <w:rFonts w:cs="Times New Roman" w:hint="default"/>
        <w:sz w:val="24"/>
      </w:rPr>
    </w:lvl>
    <w:lvl w:ilvl="1" w:tplc="04090003">
      <w:start w:val="1"/>
      <w:numFmt w:val="bullet"/>
      <w:lvlText w:val="o"/>
      <w:lvlJc w:val="left"/>
      <w:pPr>
        <w:ind w:left="1440" w:hanging="360"/>
      </w:pPr>
      <w:rPr>
        <w:rFonts w:ascii="Courier New" w:hAnsi="Courier New"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E5FBF"/>
    <w:multiLevelType w:val="hybridMultilevel"/>
    <w:tmpl w:val="F286B33C"/>
    <w:lvl w:ilvl="0" w:tplc="0C28A1CE">
      <w:start w:val="1"/>
      <w:numFmt w:val="decimal"/>
      <w:lvlText w:val="%1."/>
      <w:lvlJc w:val="left"/>
      <w:pPr>
        <w:ind w:left="720" w:hanging="360"/>
      </w:pPr>
      <w:rPr>
        <w:rFonts w:cs="Times New Roman"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B27E1"/>
    <w:multiLevelType w:val="multilevel"/>
    <w:tmpl w:val="3E325AAA"/>
    <w:styleLink w:val="Numberdotnumber"/>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7DF6E67"/>
    <w:multiLevelType w:val="hybridMultilevel"/>
    <w:tmpl w:val="BB3C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057DC"/>
    <w:multiLevelType w:val="hybridMultilevel"/>
    <w:tmpl w:val="93326D8A"/>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7" w15:restartNumberingAfterBreak="0">
    <w:nsid w:val="2541561D"/>
    <w:multiLevelType w:val="multilevel"/>
    <w:tmpl w:val="D6308394"/>
    <w:styleLink w:val="leftwardmulti"/>
    <w:lvl w:ilvl="0">
      <w:start w:val="1"/>
      <w:numFmt w:val="upperRoman"/>
      <w:lvlText w:val="%1."/>
      <w:lvlJc w:val="left"/>
      <w:pPr>
        <w:ind w:left="288" w:hanging="288"/>
      </w:pPr>
      <w:rPr>
        <w:rFonts w:ascii="Calibri" w:hAnsi="Calibri" w:cs="Times New Roman" w:hint="default"/>
        <w:b w:val="0"/>
        <w:i w:val="0"/>
        <w:caps w:val="0"/>
        <w:strike w:val="0"/>
        <w:dstrike w:val="0"/>
        <w:vanish w:val="0"/>
        <w:sz w:val="22"/>
        <w:u w:val="none"/>
        <w:vertAlign w:val="baseline"/>
      </w:rPr>
    </w:lvl>
    <w:lvl w:ilvl="1">
      <w:start w:val="1"/>
      <w:numFmt w:val="upperLetter"/>
      <w:lvlText w:val="%2."/>
      <w:lvlJc w:val="left"/>
      <w:pPr>
        <w:ind w:left="576" w:hanging="288"/>
      </w:pPr>
      <w:rPr>
        <w:rFonts w:ascii="Calibri" w:hAnsi="Calibri" w:cs="Times New Roman" w:hint="default"/>
        <w:b w:val="0"/>
        <w:i w:val="0"/>
        <w:caps w:val="0"/>
        <w:strike w:val="0"/>
        <w:dstrike w:val="0"/>
        <w:vanish w:val="0"/>
        <w:sz w:val="22"/>
        <w:u w:val="none"/>
        <w:vertAlign w:val="baseline"/>
      </w:rPr>
    </w:lvl>
    <w:lvl w:ilvl="2">
      <w:start w:val="1"/>
      <w:numFmt w:val="lowerRoman"/>
      <w:lvlText w:val="%3."/>
      <w:lvlJc w:val="right"/>
      <w:pPr>
        <w:ind w:left="792" w:hanging="216"/>
      </w:pPr>
      <w:rPr>
        <w:rFonts w:ascii="Calibri" w:hAnsi="Calibri" w:cs="Times New Roman" w:hint="default"/>
        <w:b w:val="0"/>
        <w:i w:val="0"/>
        <w:caps w:val="0"/>
        <w:strike w:val="0"/>
        <w:dstrike w:val="0"/>
        <w:vanish w:val="0"/>
        <w:sz w:val="22"/>
        <w:u w:val="none"/>
        <w:vertAlign w:val="baseline"/>
      </w:rPr>
    </w:lvl>
    <w:lvl w:ilvl="3">
      <w:start w:val="1"/>
      <w:numFmt w:val="decimal"/>
      <w:lvlText w:val="%4."/>
      <w:lvlJc w:val="left"/>
      <w:pPr>
        <w:ind w:left="1080" w:hanging="288"/>
      </w:pPr>
      <w:rPr>
        <w:rFonts w:ascii="Calibri" w:hAnsi="Calibri" w:cs="Times New Roman" w:hint="default"/>
        <w:b w:val="0"/>
        <w:i w:val="0"/>
        <w:caps w:val="0"/>
        <w:strike w:val="0"/>
        <w:dstrike w:val="0"/>
        <w:vanish w:val="0"/>
        <w:sz w:val="22"/>
        <w:u w:val="none"/>
        <w:vertAlign w:val="baseline"/>
      </w:rPr>
    </w:lvl>
    <w:lvl w:ilvl="4">
      <w:start w:val="1"/>
      <w:numFmt w:val="lowerLetter"/>
      <w:lvlText w:val="%5."/>
      <w:lvlJc w:val="left"/>
      <w:pPr>
        <w:ind w:left="1368" w:hanging="288"/>
      </w:pPr>
      <w:rPr>
        <w:rFonts w:ascii="Calibri" w:hAnsi="Calibri" w:cs="Times New Roman" w:hint="default"/>
        <w:b w:val="0"/>
        <w:i w:val="0"/>
        <w:caps w:val="0"/>
        <w:strike w:val="0"/>
        <w:dstrike w:val="0"/>
        <w:vanish w:val="0"/>
        <w:sz w:val="22"/>
        <w:u w:val="none"/>
        <w:vertAlign w:val="baseline"/>
      </w:rPr>
    </w:lvl>
    <w:lvl w:ilvl="5">
      <w:start w:val="1"/>
      <w:numFmt w:val="lowerRoman"/>
      <w:lvlText w:val="%6."/>
      <w:lvlJc w:val="right"/>
      <w:pPr>
        <w:ind w:left="1656" w:hanging="288"/>
      </w:pPr>
      <w:rPr>
        <w:rFonts w:ascii="Calibri" w:hAnsi="Calibri" w:cs="Times New Roman" w:hint="default"/>
        <w:b w:val="0"/>
        <w:i w:val="0"/>
        <w:caps w:val="0"/>
        <w:strike w:val="0"/>
        <w:dstrike w:val="0"/>
        <w:vanish w:val="0"/>
        <w:sz w:val="22"/>
        <w:u w:val="none"/>
        <w:vertAlign w:val="baseline"/>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802086B"/>
    <w:multiLevelType w:val="hybridMultilevel"/>
    <w:tmpl w:val="2B4C5F5E"/>
    <w:lvl w:ilvl="0" w:tplc="545EF40A">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9" w15:restartNumberingAfterBreak="0">
    <w:nsid w:val="2A2752ED"/>
    <w:multiLevelType w:val="hybridMultilevel"/>
    <w:tmpl w:val="187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A3096"/>
    <w:multiLevelType w:val="hybridMultilevel"/>
    <w:tmpl w:val="7390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95A63"/>
    <w:multiLevelType w:val="hybridMultilevel"/>
    <w:tmpl w:val="A71A1C44"/>
    <w:lvl w:ilvl="0" w:tplc="0C28A1CE">
      <w:start w:val="1"/>
      <w:numFmt w:val="decimal"/>
      <w:lvlText w:val="%1."/>
      <w:lvlJc w:val="left"/>
      <w:pPr>
        <w:ind w:left="720" w:hanging="360"/>
      </w:pPr>
      <w:rPr>
        <w:rFonts w:cs="Times New Roman"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A0DD8"/>
    <w:multiLevelType w:val="hybridMultilevel"/>
    <w:tmpl w:val="0CC4403A"/>
    <w:lvl w:ilvl="0" w:tplc="04090001">
      <w:start w:val="1"/>
      <w:numFmt w:val="bullet"/>
      <w:lvlText w:val=""/>
      <w:lvlJc w:val="left"/>
      <w:pPr>
        <w:ind w:left="1260" w:hanging="360"/>
      </w:pPr>
      <w:rPr>
        <w:rFonts w:ascii="Symbol" w:hAnsi="Symbol" w:hint="default"/>
      </w:rPr>
    </w:lvl>
    <w:lvl w:ilvl="1" w:tplc="5A026BA4">
      <w:numFmt w:val="bullet"/>
      <w:lvlText w:val="•"/>
      <w:lvlJc w:val="left"/>
      <w:pPr>
        <w:ind w:left="2340" w:hanging="720"/>
      </w:pPr>
      <w:rPr>
        <w:rFonts w:ascii="Calibri" w:eastAsia="Times New Roman" w:hAnsi="Calibri"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3D9658F"/>
    <w:multiLevelType w:val="hybridMultilevel"/>
    <w:tmpl w:val="E7E4D5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C4F5B"/>
    <w:multiLevelType w:val="hybridMultilevel"/>
    <w:tmpl w:val="4E02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654DD"/>
    <w:multiLevelType w:val="hybridMultilevel"/>
    <w:tmpl w:val="F094FE7C"/>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6" w15:restartNumberingAfterBreak="0">
    <w:nsid w:val="67DC22C6"/>
    <w:multiLevelType w:val="hybridMultilevel"/>
    <w:tmpl w:val="86B0A13C"/>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F0D045E"/>
    <w:multiLevelType w:val="hybridMultilevel"/>
    <w:tmpl w:val="947C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C3EC4"/>
    <w:multiLevelType w:val="hybridMultilevel"/>
    <w:tmpl w:val="5A5AAA10"/>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9" w15:restartNumberingAfterBreak="0">
    <w:nsid w:val="7D271F63"/>
    <w:multiLevelType w:val="hybridMultilevel"/>
    <w:tmpl w:val="95F69B4C"/>
    <w:lvl w:ilvl="0" w:tplc="0C28A1CE">
      <w:start w:val="1"/>
      <w:numFmt w:val="decimal"/>
      <w:lvlText w:val="%1."/>
      <w:lvlJc w:val="left"/>
      <w:pPr>
        <w:ind w:left="720" w:hanging="360"/>
      </w:pPr>
      <w:rPr>
        <w:rFonts w:cs="Times New Roman"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3"/>
  </w:num>
  <w:num w:numId="4">
    <w:abstractNumId w:val="9"/>
  </w:num>
  <w:num w:numId="5">
    <w:abstractNumId w:val="2"/>
  </w:num>
  <w:num w:numId="6">
    <w:abstractNumId w:val="0"/>
  </w:num>
  <w:num w:numId="7">
    <w:abstractNumId w:val="12"/>
  </w:num>
  <w:num w:numId="8">
    <w:abstractNumId w:val="17"/>
  </w:num>
  <w:num w:numId="9">
    <w:abstractNumId w:val="8"/>
  </w:num>
  <w:num w:numId="10">
    <w:abstractNumId w:val="6"/>
  </w:num>
  <w:num w:numId="11">
    <w:abstractNumId w:val="15"/>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1"/>
  </w:num>
  <w:num w:numId="21">
    <w:abstractNumId w:val="19"/>
  </w:num>
  <w:num w:numId="22">
    <w:abstractNumId w:val="3"/>
  </w:num>
  <w:num w:numId="23">
    <w:abstractNumId w:val="16"/>
  </w:num>
  <w:num w:numId="24">
    <w:abstractNumId w:val="10"/>
  </w:num>
  <w:num w:numId="25">
    <w:abstractNumId w:val="14"/>
  </w:num>
  <w:num w:numId="2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47"/>
    <w:rsid w:val="000006B4"/>
    <w:rsid w:val="00003D61"/>
    <w:rsid w:val="000059DC"/>
    <w:rsid w:val="00020142"/>
    <w:rsid w:val="00020E23"/>
    <w:rsid w:val="00021C1B"/>
    <w:rsid w:val="0002280A"/>
    <w:rsid w:val="000232C8"/>
    <w:rsid w:val="0002382A"/>
    <w:rsid w:val="0002406D"/>
    <w:rsid w:val="00030755"/>
    <w:rsid w:val="00033D1E"/>
    <w:rsid w:val="00034253"/>
    <w:rsid w:val="0003457E"/>
    <w:rsid w:val="000423C7"/>
    <w:rsid w:val="00047C56"/>
    <w:rsid w:val="00050CDF"/>
    <w:rsid w:val="00051D87"/>
    <w:rsid w:val="00062385"/>
    <w:rsid w:val="0007157F"/>
    <w:rsid w:val="0007403F"/>
    <w:rsid w:val="00075A73"/>
    <w:rsid w:val="00080266"/>
    <w:rsid w:val="0008068A"/>
    <w:rsid w:val="000846FA"/>
    <w:rsid w:val="00091ADE"/>
    <w:rsid w:val="00093EA5"/>
    <w:rsid w:val="00095759"/>
    <w:rsid w:val="0009777B"/>
    <w:rsid w:val="000A297B"/>
    <w:rsid w:val="000A3076"/>
    <w:rsid w:val="000A5D34"/>
    <w:rsid w:val="000B0224"/>
    <w:rsid w:val="000B028D"/>
    <w:rsid w:val="000B6823"/>
    <w:rsid w:val="000B6889"/>
    <w:rsid w:val="000B77EA"/>
    <w:rsid w:val="000C36B8"/>
    <w:rsid w:val="000D1F86"/>
    <w:rsid w:val="000E45DB"/>
    <w:rsid w:val="000E752D"/>
    <w:rsid w:val="000F0799"/>
    <w:rsid w:val="000F31BC"/>
    <w:rsid w:val="000F3CF0"/>
    <w:rsid w:val="000F6F29"/>
    <w:rsid w:val="00106954"/>
    <w:rsid w:val="00111A5A"/>
    <w:rsid w:val="00115BF2"/>
    <w:rsid w:val="0011788B"/>
    <w:rsid w:val="00121F7B"/>
    <w:rsid w:val="001277B4"/>
    <w:rsid w:val="00132BE8"/>
    <w:rsid w:val="00132D76"/>
    <w:rsid w:val="00133FFC"/>
    <w:rsid w:val="00135037"/>
    <w:rsid w:val="00135CA4"/>
    <w:rsid w:val="00136064"/>
    <w:rsid w:val="00137800"/>
    <w:rsid w:val="00140D4D"/>
    <w:rsid w:val="00143311"/>
    <w:rsid w:val="001448AA"/>
    <w:rsid w:val="00160DC5"/>
    <w:rsid w:val="00162C90"/>
    <w:rsid w:val="0016580C"/>
    <w:rsid w:val="00173678"/>
    <w:rsid w:val="001842CD"/>
    <w:rsid w:val="0018449F"/>
    <w:rsid w:val="00186C86"/>
    <w:rsid w:val="0018724E"/>
    <w:rsid w:val="00193171"/>
    <w:rsid w:val="00193EB2"/>
    <w:rsid w:val="00194159"/>
    <w:rsid w:val="001A43F9"/>
    <w:rsid w:val="001A4D7F"/>
    <w:rsid w:val="001A56B5"/>
    <w:rsid w:val="001A6EB3"/>
    <w:rsid w:val="001B3A6F"/>
    <w:rsid w:val="001B55F6"/>
    <w:rsid w:val="001B7427"/>
    <w:rsid w:val="001C0439"/>
    <w:rsid w:val="001C405A"/>
    <w:rsid w:val="001C46C9"/>
    <w:rsid w:val="001C75EA"/>
    <w:rsid w:val="001D5371"/>
    <w:rsid w:val="001D66A7"/>
    <w:rsid w:val="001E2E0F"/>
    <w:rsid w:val="001E67AE"/>
    <w:rsid w:val="001E6A75"/>
    <w:rsid w:val="001F513A"/>
    <w:rsid w:val="001F5BE9"/>
    <w:rsid w:val="001F7505"/>
    <w:rsid w:val="00205B0E"/>
    <w:rsid w:val="002069E8"/>
    <w:rsid w:val="00206FC8"/>
    <w:rsid w:val="0020743D"/>
    <w:rsid w:val="0021439D"/>
    <w:rsid w:val="00217996"/>
    <w:rsid w:val="00221824"/>
    <w:rsid w:val="00221EFA"/>
    <w:rsid w:val="00225F52"/>
    <w:rsid w:val="0023459B"/>
    <w:rsid w:val="00235DC6"/>
    <w:rsid w:val="00240CCD"/>
    <w:rsid w:val="0024132F"/>
    <w:rsid w:val="002455BD"/>
    <w:rsid w:val="00251709"/>
    <w:rsid w:val="00254F95"/>
    <w:rsid w:val="00256495"/>
    <w:rsid w:val="002650FF"/>
    <w:rsid w:val="0027060C"/>
    <w:rsid w:val="00272BCA"/>
    <w:rsid w:val="002773F3"/>
    <w:rsid w:val="00284D80"/>
    <w:rsid w:val="0028546B"/>
    <w:rsid w:val="002934C0"/>
    <w:rsid w:val="00295AAD"/>
    <w:rsid w:val="00296B95"/>
    <w:rsid w:val="0029715F"/>
    <w:rsid w:val="002A0052"/>
    <w:rsid w:val="002A12C4"/>
    <w:rsid w:val="002A1BE3"/>
    <w:rsid w:val="002A273B"/>
    <w:rsid w:val="002A38DE"/>
    <w:rsid w:val="002A3FFC"/>
    <w:rsid w:val="002A54B0"/>
    <w:rsid w:val="002B6949"/>
    <w:rsid w:val="002B6F2F"/>
    <w:rsid w:val="002D28ED"/>
    <w:rsid w:val="002D58D8"/>
    <w:rsid w:val="002E0E40"/>
    <w:rsid w:val="002E3BF4"/>
    <w:rsid w:val="002E42E9"/>
    <w:rsid w:val="002E522D"/>
    <w:rsid w:val="002E6E99"/>
    <w:rsid w:val="002E722F"/>
    <w:rsid w:val="002E751E"/>
    <w:rsid w:val="002F0E9E"/>
    <w:rsid w:val="002F1C3F"/>
    <w:rsid w:val="0030007E"/>
    <w:rsid w:val="003075F9"/>
    <w:rsid w:val="00313D8E"/>
    <w:rsid w:val="00314056"/>
    <w:rsid w:val="00316FC7"/>
    <w:rsid w:val="003170DA"/>
    <w:rsid w:val="00321315"/>
    <w:rsid w:val="0033591E"/>
    <w:rsid w:val="00336924"/>
    <w:rsid w:val="0033703E"/>
    <w:rsid w:val="00344C29"/>
    <w:rsid w:val="00346F3C"/>
    <w:rsid w:val="00347129"/>
    <w:rsid w:val="003506D1"/>
    <w:rsid w:val="00351399"/>
    <w:rsid w:val="0035299F"/>
    <w:rsid w:val="00356549"/>
    <w:rsid w:val="00357837"/>
    <w:rsid w:val="003579FE"/>
    <w:rsid w:val="00357A80"/>
    <w:rsid w:val="003634CC"/>
    <w:rsid w:val="0036400F"/>
    <w:rsid w:val="00370341"/>
    <w:rsid w:val="00374B93"/>
    <w:rsid w:val="00375438"/>
    <w:rsid w:val="0038192E"/>
    <w:rsid w:val="00382437"/>
    <w:rsid w:val="00384DCA"/>
    <w:rsid w:val="003857F7"/>
    <w:rsid w:val="00393384"/>
    <w:rsid w:val="003A0116"/>
    <w:rsid w:val="003A0C35"/>
    <w:rsid w:val="003A0FCE"/>
    <w:rsid w:val="003A3B7E"/>
    <w:rsid w:val="003A6C30"/>
    <w:rsid w:val="003B0460"/>
    <w:rsid w:val="003B0E48"/>
    <w:rsid w:val="003B2590"/>
    <w:rsid w:val="003B36DC"/>
    <w:rsid w:val="003B4BB5"/>
    <w:rsid w:val="003C061C"/>
    <w:rsid w:val="003C0E0F"/>
    <w:rsid w:val="003C2EEF"/>
    <w:rsid w:val="003C3373"/>
    <w:rsid w:val="003C39D1"/>
    <w:rsid w:val="003D2007"/>
    <w:rsid w:val="003E191D"/>
    <w:rsid w:val="003E325F"/>
    <w:rsid w:val="003E32F7"/>
    <w:rsid w:val="003F354C"/>
    <w:rsid w:val="0040089B"/>
    <w:rsid w:val="00401385"/>
    <w:rsid w:val="0040372D"/>
    <w:rsid w:val="0041109F"/>
    <w:rsid w:val="004154C7"/>
    <w:rsid w:val="00423335"/>
    <w:rsid w:val="00427B25"/>
    <w:rsid w:val="00432484"/>
    <w:rsid w:val="00442ECE"/>
    <w:rsid w:val="004467C3"/>
    <w:rsid w:val="00447E74"/>
    <w:rsid w:val="004502D7"/>
    <w:rsid w:val="00451C11"/>
    <w:rsid w:val="004562CC"/>
    <w:rsid w:val="00463FD8"/>
    <w:rsid w:val="00466B42"/>
    <w:rsid w:val="004678A1"/>
    <w:rsid w:val="00470815"/>
    <w:rsid w:val="00475BA1"/>
    <w:rsid w:val="00475D46"/>
    <w:rsid w:val="00481D1D"/>
    <w:rsid w:val="004A3A1F"/>
    <w:rsid w:val="004A5F37"/>
    <w:rsid w:val="004C478D"/>
    <w:rsid w:val="004D1D5C"/>
    <w:rsid w:val="004D212A"/>
    <w:rsid w:val="004D3614"/>
    <w:rsid w:val="004D69F9"/>
    <w:rsid w:val="004E23EA"/>
    <w:rsid w:val="004E26EB"/>
    <w:rsid w:val="004E722F"/>
    <w:rsid w:val="004E7EA7"/>
    <w:rsid w:val="004F1C76"/>
    <w:rsid w:val="00501A1E"/>
    <w:rsid w:val="00502162"/>
    <w:rsid w:val="00503D29"/>
    <w:rsid w:val="00504EF8"/>
    <w:rsid w:val="005146AD"/>
    <w:rsid w:val="00516E7E"/>
    <w:rsid w:val="00522B6E"/>
    <w:rsid w:val="00533F4A"/>
    <w:rsid w:val="0054351D"/>
    <w:rsid w:val="00546137"/>
    <w:rsid w:val="00546DE2"/>
    <w:rsid w:val="00550D10"/>
    <w:rsid w:val="00564A59"/>
    <w:rsid w:val="00564EE2"/>
    <w:rsid w:val="0056589B"/>
    <w:rsid w:val="0056669E"/>
    <w:rsid w:val="0057477E"/>
    <w:rsid w:val="005827B6"/>
    <w:rsid w:val="00582E36"/>
    <w:rsid w:val="005835F4"/>
    <w:rsid w:val="00586C6A"/>
    <w:rsid w:val="00590B37"/>
    <w:rsid w:val="00591F47"/>
    <w:rsid w:val="005921D8"/>
    <w:rsid w:val="005939B1"/>
    <w:rsid w:val="00595383"/>
    <w:rsid w:val="005A07F7"/>
    <w:rsid w:val="005A2CAB"/>
    <w:rsid w:val="005A6829"/>
    <w:rsid w:val="005B37EC"/>
    <w:rsid w:val="005B3B56"/>
    <w:rsid w:val="005C5AFE"/>
    <w:rsid w:val="005D2CC7"/>
    <w:rsid w:val="005D317D"/>
    <w:rsid w:val="005D74B2"/>
    <w:rsid w:val="005E7C0E"/>
    <w:rsid w:val="005F663C"/>
    <w:rsid w:val="005F7F92"/>
    <w:rsid w:val="00600F19"/>
    <w:rsid w:val="00601C8F"/>
    <w:rsid w:val="00604D15"/>
    <w:rsid w:val="00605719"/>
    <w:rsid w:val="0061216A"/>
    <w:rsid w:val="0061781F"/>
    <w:rsid w:val="0062565B"/>
    <w:rsid w:val="006316ED"/>
    <w:rsid w:val="00640F76"/>
    <w:rsid w:val="00642B13"/>
    <w:rsid w:val="00643082"/>
    <w:rsid w:val="00643134"/>
    <w:rsid w:val="00644A71"/>
    <w:rsid w:val="006538C9"/>
    <w:rsid w:val="0065741C"/>
    <w:rsid w:val="00657C91"/>
    <w:rsid w:val="006631CB"/>
    <w:rsid w:val="00664397"/>
    <w:rsid w:val="00665A18"/>
    <w:rsid w:val="00673A18"/>
    <w:rsid w:val="00677264"/>
    <w:rsid w:val="00682DBA"/>
    <w:rsid w:val="00684C4A"/>
    <w:rsid w:val="0068762A"/>
    <w:rsid w:val="006A59A0"/>
    <w:rsid w:val="006A5C84"/>
    <w:rsid w:val="006B4CDA"/>
    <w:rsid w:val="006B69D7"/>
    <w:rsid w:val="006C514C"/>
    <w:rsid w:val="006C6403"/>
    <w:rsid w:val="006D0630"/>
    <w:rsid w:val="006D416A"/>
    <w:rsid w:val="006E0C17"/>
    <w:rsid w:val="006E2362"/>
    <w:rsid w:val="006E6462"/>
    <w:rsid w:val="006E64C3"/>
    <w:rsid w:val="006F0D0D"/>
    <w:rsid w:val="006F399A"/>
    <w:rsid w:val="006F4726"/>
    <w:rsid w:val="006F6510"/>
    <w:rsid w:val="00701688"/>
    <w:rsid w:val="00705BF6"/>
    <w:rsid w:val="00716EB5"/>
    <w:rsid w:val="007213B8"/>
    <w:rsid w:val="0072414E"/>
    <w:rsid w:val="007276AA"/>
    <w:rsid w:val="00727EAA"/>
    <w:rsid w:val="00730857"/>
    <w:rsid w:val="00731A5B"/>
    <w:rsid w:val="00732025"/>
    <w:rsid w:val="00734F06"/>
    <w:rsid w:val="00741306"/>
    <w:rsid w:val="0074188A"/>
    <w:rsid w:val="00741EDD"/>
    <w:rsid w:val="00744D34"/>
    <w:rsid w:val="0075133F"/>
    <w:rsid w:val="00751D68"/>
    <w:rsid w:val="007537D0"/>
    <w:rsid w:val="00754AC1"/>
    <w:rsid w:val="0076737E"/>
    <w:rsid w:val="00770F7F"/>
    <w:rsid w:val="0077336A"/>
    <w:rsid w:val="0077513C"/>
    <w:rsid w:val="00781430"/>
    <w:rsid w:val="007838A1"/>
    <w:rsid w:val="007845B6"/>
    <w:rsid w:val="0078492D"/>
    <w:rsid w:val="007854EF"/>
    <w:rsid w:val="00785E41"/>
    <w:rsid w:val="00786087"/>
    <w:rsid w:val="007930D9"/>
    <w:rsid w:val="007A1D13"/>
    <w:rsid w:val="007A44EB"/>
    <w:rsid w:val="007B2B01"/>
    <w:rsid w:val="007B69DC"/>
    <w:rsid w:val="007C29B5"/>
    <w:rsid w:val="007C7F05"/>
    <w:rsid w:val="007D5BF4"/>
    <w:rsid w:val="007D626F"/>
    <w:rsid w:val="007D6EA5"/>
    <w:rsid w:val="007D7C39"/>
    <w:rsid w:val="007E0E23"/>
    <w:rsid w:val="007E13E7"/>
    <w:rsid w:val="007E3765"/>
    <w:rsid w:val="007F3F4C"/>
    <w:rsid w:val="00802C4D"/>
    <w:rsid w:val="0080430A"/>
    <w:rsid w:val="008112E7"/>
    <w:rsid w:val="00814F19"/>
    <w:rsid w:val="008168A2"/>
    <w:rsid w:val="00816BD6"/>
    <w:rsid w:val="00821ECC"/>
    <w:rsid w:val="00823632"/>
    <w:rsid w:val="00824D76"/>
    <w:rsid w:val="008260EB"/>
    <w:rsid w:val="00835A5A"/>
    <w:rsid w:val="0084552E"/>
    <w:rsid w:val="00845AAC"/>
    <w:rsid w:val="00847081"/>
    <w:rsid w:val="008472FD"/>
    <w:rsid w:val="00851330"/>
    <w:rsid w:val="008517E4"/>
    <w:rsid w:val="00856423"/>
    <w:rsid w:val="0086022F"/>
    <w:rsid w:val="00860DD0"/>
    <w:rsid w:val="008625DA"/>
    <w:rsid w:val="008707B8"/>
    <w:rsid w:val="0088062A"/>
    <w:rsid w:val="008818A3"/>
    <w:rsid w:val="00885ABE"/>
    <w:rsid w:val="00890377"/>
    <w:rsid w:val="00891362"/>
    <w:rsid w:val="0089256F"/>
    <w:rsid w:val="008931B5"/>
    <w:rsid w:val="00893ADD"/>
    <w:rsid w:val="00896BD9"/>
    <w:rsid w:val="00896D22"/>
    <w:rsid w:val="008A266D"/>
    <w:rsid w:val="008A4550"/>
    <w:rsid w:val="008A7416"/>
    <w:rsid w:val="008B01EF"/>
    <w:rsid w:val="008B1589"/>
    <w:rsid w:val="008B2898"/>
    <w:rsid w:val="008B3287"/>
    <w:rsid w:val="008B3FF2"/>
    <w:rsid w:val="008B743F"/>
    <w:rsid w:val="008C33B4"/>
    <w:rsid w:val="008C4773"/>
    <w:rsid w:val="008C4C39"/>
    <w:rsid w:val="008C63B8"/>
    <w:rsid w:val="008D2BBD"/>
    <w:rsid w:val="008D4199"/>
    <w:rsid w:val="008D7522"/>
    <w:rsid w:val="008E1BBC"/>
    <w:rsid w:val="008E3435"/>
    <w:rsid w:val="008E477B"/>
    <w:rsid w:val="008F10D7"/>
    <w:rsid w:val="008F1A3A"/>
    <w:rsid w:val="008F270A"/>
    <w:rsid w:val="008F3303"/>
    <w:rsid w:val="008F5BE9"/>
    <w:rsid w:val="008F760E"/>
    <w:rsid w:val="009002A0"/>
    <w:rsid w:val="00907B3D"/>
    <w:rsid w:val="00920577"/>
    <w:rsid w:val="00925958"/>
    <w:rsid w:val="00932230"/>
    <w:rsid w:val="009325E7"/>
    <w:rsid w:val="00932671"/>
    <w:rsid w:val="00932CD6"/>
    <w:rsid w:val="00932EE1"/>
    <w:rsid w:val="009340F9"/>
    <w:rsid w:val="00934EA0"/>
    <w:rsid w:val="00934F51"/>
    <w:rsid w:val="00937735"/>
    <w:rsid w:val="00937A5A"/>
    <w:rsid w:val="00950EE7"/>
    <w:rsid w:val="00951C96"/>
    <w:rsid w:val="00955651"/>
    <w:rsid w:val="00955B91"/>
    <w:rsid w:val="00957DD7"/>
    <w:rsid w:val="009616BB"/>
    <w:rsid w:val="00962908"/>
    <w:rsid w:val="00963F99"/>
    <w:rsid w:val="009801CA"/>
    <w:rsid w:val="0098026C"/>
    <w:rsid w:val="009878DC"/>
    <w:rsid w:val="009947AB"/>
    <w:rsid w:val="009977BE"/>
    <w:rsid w:val="009A04A7"/>
    <w:rsid w:val="009C02F7"/>
    <w:rsid w:val="009C2D91"/>
    <w:rsid w:val="009D7F0D"/>
    <w:rsid w:val="009E08CE"/>
    <w:rsid w:val="009E0A10"/>
    <w:rsid w:val="009E0E1F"/>
    <w:rsid w:val="009E0F13"/>
    <w:rsid w:val="009E3405"/>
    <w:rsid w:val="009E3B9F"/>
    <w:rsid w:val="009E72ED"/>
    <w:rsid w:val="009F32CC"/>
    <w:rsid w:val="009F34A6"/>
    <w:rsid w:val="00A058D1"/>
    <w:rsid w:val="00A113D2"/>
    <w:rsid w:val="00A146E9"/>
    <w:rsid w:val="00A15E57"/>
    <w:rsid w:val="00A17EBD"/>
    <w:rsid w:val="00A20B0C"/>
    <w:rsid w:val="00A23957"/>
    <w:rsid w:val="00A24D6E"/>
    <w:rsid w:val="00A259DD"/>
    <w:rsid w:val="00A265BC"/>
    <w:rsid w:val="00A314E0"/>
    <w:rsid w:val="00A33582"/>
    <w:rsid w:val="00A5115F"/>
    <w:rsid w:val="00A533C6"/>
    <w:rsid w:val="00A53C0D"/>
    <w:rsid w:val="00A55AA7"/>
    <w:rsid w:val="00A56293"/>
    <w:rsid w:val="00A57808"/>
    <w:rsid w:val="00A6284E"/>
    <w:rsid w:val="00A65402"/>
    <w:rsid w:val="00A65469"/>
    <w:rsid w:val="00A65724"/>
    <w:rsid w:val="00A66BF4"/>
    <w:rsid w:val="00A71BF9"/>
    <w:rsid w:val="00A71EB1"/>
    <w:rsid w:val="00A73B1E"/>
    <w:rsid w:val="00A74F30"/>
    <w:rsid w:val="00A8757E"/>
    <w:rsid w:val="00A922A6"/>
    <w:rsid w:val="00A93098"/>
    <w:rsid w:val="00AA097E"/>
    <w:rsid w:val="00AA5D7B"/>
    <w:rsid w:val="00AA752A"/>
    <w:rsid w:val="00AB10B1"/>
    <w:rsid w:val="00AB159A"/>
    <w:rsid w:val="00AB2F26"/>
    <w:rsid w:val="00AD0083"/>
    <w:rsid w:val="00AD01C7"/>
    <w:rsid w:val="00AD19ED"/>
    <w:rsid w:val="00AD20E0"/>
    <w:rsid w:val="00AD55DF"/>
    <w:rsid w:val="00AD7D54"/>
    <w:rsid w:val="00AE31A5"/>
    <w:rsid w:val="00AE7FAA"/>
    <w:rsid w:val="00AF4CCA"/>
    <w:rsid w:val="00AF7D42"/>
    <w:rsid w:val="00AF7E82"/>
    <w:rsid w:val="00B05BF3"/>
    <w:rsid w:val="00B07764"/>
    <w:rsid w:val="00B10177"/>
    <w:rsid w:val="00B1630F"/>
    <w:rsid w:val="00B272CB"/>
    <w:rsid w:val="00B2778A"/>
    <w:rsid w:val="00B3652F"/>
    <w:rsid w:val="00B411DE"/>
    <w:rsid w:val="00B414B6"/>
    <w:rsid w:val="00B43E9D"/>
    <w:rsid w:val="00B5723B"/>
    <w:rsid w:val="00B60CA2"/>
    <w:rsid w:val="00B65825"/>
    <w:rsid w:val="00B66E08"/>
    <w:rsid w:val="00B66F2A"/>
    <w:rsid w:val="00B70B73"/>
    <w:rsid w:val="00B73190"/>
    <w:rsid w:val="00B738A6"/>
    <w:rsid w:val="00B75085"/>
    <w:rsid w:val="00B80393"/>
    <w:rsid w:val="00B821A2"/>
    <w:rsid w:val="00B844B5"/>
    <w:rsid w:val="00B85EF4"/>
    <w:rsid w:val="00B9038E"/>
    <w:rsid w:val="00B93290"/>
    <w:rsid w:val="00B939BB"/>
    <w:rsid w:val="00B94AE6"/>
    <w:rsid w:val="00BA029C"/>
    <w:rsid w:val="00BA02A9"/>
    <w:rsid w:val="00BA6B64"/>
    <w:rsid w:val="00BB1283"/>
    <w:rsid w:val="00BB5ECB"/>
    <w:rsid w:val="00BB754B"/>
    <w:rsid w:val="00BC367C"/>
    <w:rsid w:val="00BD16CA"/>
    <w:rsid w:val="00BD4367"/>
    <w:rsid w:val="00BD57E9"/>
    <w:rsid w:val="00BD685E"/>
    <w:rsid w:val="00BD6D48"/>
    <w:rsid w:val="00BD760D"/>
    <w:rsid w:val="00BE043C"/>
    <w:rsid w:val="00BE1871"/>
    <w:rsid w:val="00BE6A8C"/>
    <w:rsid w:val="00BE6BA4"/>
    <w:rsid w:val="00BF3783"/>
    <w:rsid w:val="00BF38DB"/>
    <w:rsid w:val="00BF512F"/>
    <w:rsid w:val="00C00D6C"/>
    <w:rsid w:val="00C049D6"/>
    <w:rsid w:val="00C04AC1"/>
    <w:rsid w:val="00C05EFA"/>
    <w:rsid w:val="00C1535E"/>
    <w:rsid w:val="00C15415"/>
    <w:rsid w:val="00C228E2"/>
    <w:rsid w:val="00C23933"/>
    <w:rsid w:val="00C24549"/>
    <w:rsid w:val="00C25D07"/>
    <w:rsid w:val="00C31648"/>
    <w:rsid w:val="00C31FE8"/>
    <w:rsid w:val="00C42E6F"/>
    <w:rsid w:val="00C43A85"/>
    <w:rsid w:val="00C447CE"/>
    <w:rsid w:val="00C4618D"/>
    <w:rsid w:val="00C520A4"/>
    <w:rsid w:val="00C61AF1"/>
    <w:rsid w:val="00C74920"/>
    <w:rsid w:val="00C76209"/>
    <w:rsid w:val="00C81985"/>
    <w:rsid w:val="00C9357A"/>
    <w:rsid w:val="00C97E4A"/>
    <w:rsid w:val="00CA1CD9"/>
    <w:rsid w:val="00CA433E"/>
    <w:rsid w:val="00CB3F8F"/>
    <w:rsid w:val="00CB56B7"/>
    <w:rsid w:val="00CB65E7"/>
    <w:rsid w:val="00CB7AA2"/>
    <w:rsid w:val="00CC1355"/>
    <w:rsid w:val="00CD16A7"/>
    <w:rsid w:val="00CD3F0E"/>
    <w:rsid w:val="00CD73B2"/>
    <w:rsid w:val="00CE2CFB"/>
    <w:rsid w:val="00CE4A11"/>
    <w:rsid w:val="00CE4E40"/>
    <w:rsid w:val="00CE51E6"/>
    <w:rsid w:val="00CF087C"/>
    <w:rsid w:val="00CF2AD2"/>
    <w:rsid w:val="00CF3AB6"/>
    <w:rsid w:val="00D0209C"/>
    <w:rsid w:val="00D06728"/>
    <w:rsid w:val="00D12EDF"/>
    <w:rsid w:val="00D14A75"/>
    <w:rsid w:val="00D152BF"/>
    <w:rsid w:val="00D15FA4"/>
    <w:rsid w:val="00D16E45"/>
    <w:rsid w:val="00D17D6F"/>
    <w:rsid w:val="00D20E5B"/>
    <w:rsid w:val="00D26771"/>
    <w:rsid w:val="00D30108"/>
    <w:rsid w:val="00D31B3E"/>
    <w:rsid w:val="00D329DF"/>
    <w:rsid w:val="00D33088"/>
    <w:rsid w:val="00D35905"/>
    <w:rsid w:val="00D37271"/>
    <w:rsid w:val="00D4038F"/>
    <w:rsid w:val="00D4277B"/>
    <w:rsid w:val="00D47386"/>
    <w:rsid w:val="00D51E71"/>
    <w:rsid w:val="00D52B6C"/>
    <w:rsid w:val="00D60150"/>
    <w:rsid w:val="00D6114C"/>
    <w:rsid w:val="00D616B3"/>
    <w:rsid w:val="00D6442D"/>
    <w:rsid w:val="00D6496E"/>
    <w:rsid w:val="00D66F5C"/>
    <w:rsid w:val="00D70247"/>
    <w:rsid w:val="00D720D2"/>
    <w:rsid w:val="00D72BBF"/>
    <w:rsid w:val="00D74602"/>
    <w:rsid w:val="00D807BC"/>
    <w:rsid w:val="00D80990"/>
    <w:rsid w:val="00D83FF4"/>
    <w:rsid w:val="00D87775"/>
    <w:rsid w:val="00D9581F"/>
    <w:rsid w:val="00DA2418"/>
    <w:rsid w:val="00DA773D"/>
    <w:rsid w:val="00DB13E3"/>
    <w:rsid w:val="00DB2D96"/>
    <w:rsid w:val="00DB31E7"/>
    <w:rsid w:val="00DB779F"/>
    <w:rsid w:val="00DC2FAF"/>
    <w:rsid w:val="00DC3555"/>
    <w:rsid w:val="00DC4D1C"/>
    <w:rsid w:val="00DD2BC5"/>
    <w:rsid w:val="00DD4C1B"/>
    <w:rsid w:val="00DD55CE"/>
    <w:rsid w:val="00DE0425"/>
    <w:rsid w:val="00DE40EC"/>
    <w:rsid w:val="00DE5D92"/>
    <w:rsid w:val="00DF047F"/>
    <w:rsid w:val="00DF05ED"/>
    <w:rsid w:val="00DF2144"/>
    <w:rsid w:val="00DF3E03"/>
    <w:rsid w:val="00DF4FE0"/>
    <w:rsid w:val="00DF57A6"/>
    <w:rsid w:val="00E030D4"/>
    <w:rsid w:val="00E074DC"/>
    <w:rsid w:val="00E077FB"/>
    <w:rsid w:val="00E11428"/>
    <w:rsid w:val="00E25882"/>
    <w:rsid w:val="00E31062"/>
    <w:rsid w:val="00E31582"/>
    <w:rsid w:val="00E37F08"/>
    <w:rsid w:val="00E43DBE"/>
    <w:rsid w:val="00E441F7"/>
    <w:rsid w:val="00E45238"/>
    <w:rsid w:val="00E52542"/>
    <w:rsid w:val="00E52C2C"/>
    <w:rsid w:val="00E536F7"/>
    <w:rsid w:val="00E64EEE"/>
    <w:rsid w:val="00E65E9B"/>
    <w:rsid w:val="00E66050"/>
    <w:rsid w:val="00E80D83"/>
    <w:rsid w:val="00E849AC"/>
    <w:rsid w:val="00E92040"/>
    <w:rsid w:val="00E97D08"/>
    <w:rsid w:val="00EA11F7"/>
    <w:rsid w:val="00EA402D"/>
    <w:rsid w:val="00EA620D"/>
    <w:rsid w:val="00EB7C2D"/>
    <w:rsid w:val="00EC0616"/>
    <w:rsid w:val="00EC0CD0"/>
    <w:rsid w:val="00EC1955"/>
    <w:rsid w:val="00EC1B81"/>
    <w:rsid w:val="00EC42B6"/>
    <w:rsid w:val="00ED2140"/>
    <w:rsid w:val="00ED24A0"/>
    <w:rsid w:val="00ED3A5C"/>
    <w:rsid w:val="00ED3E1F"/>
    <w:rsid w:val="00ED6F59"/>
    <w:rsid w:val="00EE1786"/>
    <w:rsid w:val="00EE4C2E"/>
    <w:rsid w:val="00EE585F"/>
    <w:rsid w:val="00EE7E29"/>
    <w:rsid w:val="00EF326C"/>
    <w:rsid w:val="00EF454E"/>
    <w:rsid w:val="00EF499E"/>
    <w:rsid w:val="00F027A3"/>
    <w:rsid w:val="00F04BD4"/>
    <w:rsid w:val="00F103A1"/>
    <w:rsid w:val="00F1420C"/>
    <w:rsid w:val="00F17EE5"/>
    <w:rsid w:val="00F20B02"/>
    <w:rsid w:val="00F30199"/>
    <w:rsid w:val="00F31D26"/>
    <w:rsid w:val="00F36DEB"/>
    <w:rsid w:val="00F4306E"/>
    <w:rsid w:val="00F4436B"/>
    <w:rsid w:val="00F456EF"/>
    <w:rsid w:val="00F5236E"/>
    <w:rsid w:val="00F52963"/>
    <w:rsid w:val="00F537A2"/>
    <w:rsid w:val="00F54C63"/>
    <w:rsid w:val="00F65972"/>
    <w:rsid w:val="00F719BD"/>
    <w:rsid w:val="00F72EA9"/>
    <w:rsid w:val="00F75FCC"/>
    <w:rsid w:val="00F76EAD"/>
    <w:rsid w:val="00F77532"/>
    <w:rsid w:val="00F77CF8"/>
    <w:rsid w:val="00F84E2E"/>
    <w:rsid w:val="00F8532E"/>
    <w:rsid w:val="00F875A6"/>
    <w:rsid w:val="00F94E07"/>
    <w:rsid w:val="00FB5771"/>
    <w:rsid w:val="00FB645A"/>
    <w:rsid w:val="00FB663F"/>
    <w:rsid w:val="00FD2F68"/>
    <w:rsid w:val="00FD3FCF"/>
    <w:rsid w:val="00FD529D"/>
    <w:rsid w:val="00FE0104"/>
    <w:rsid w:val="00FE04DC"/>
    <w:rsid w:val="00FE30DE"/>
    <w:rsid w:val="00FE3118"/>
    <w:rsid w:val="00FE3AB2"/>
    <w:rsid w:val="00FE4DA7"/>
    <w:rsid w:val="00FF29D3"/>
    <w:rsid w:val="00FF35D5"/>
    <w:rsid w:val="134B254E"/>
    <w:rsid w:val="65F8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B32E7F"/>
  <w14:defaultImageDpi w14:val="0"/>
  <w15:docId w15:val="{B6F80A8F-CCF2-4D7F-9D40-F0326613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AE6"/>
    <w:pPr>
      <w:ind w:left="720"/>
      <w:contextualSpacing/>
    </w:pPr>
  </w:style>
  <w:style w:type="character" w:styleId="Hyperlink">
    <w:name w:val="Hyperlink"/>
    <w:basedOn w:val="DefaultParagraphFont"/>
    <w:uiPriority w:val="99"/>
    <w:unhideWhenUsed/>
    <w:rsid w:val="006F4726"/>
    <w:rPr>
      <w:rFonts w:cs="Times New Roman"/>
      <w:color w:val="0563C1" w:themeColor="hyperlink"/>
      <w:u w:val="single"/>
    </w:rPr>
  </w:style>
  <w:style w:type="paragraph" w:styleId="Header">
    <w:name w:val="header"/>
    <w:basedOn w:val="Normal"/>
    <w:link w:val="HeaderChar"/>
    <w:uiPriority w:val="99"/>
    <w:unhideWhenUsed/>
    <w:rsid w:val="00206FC8"/>
    <w:pPr>
      <w:tabs>
        <w:tab w:val="center" w:pos="4680"/>
        <w:tab w:val="right" w:pos="9360"/>
      </w:tabs>
    </w:pPr>
  </w:style>
  <w:style w:type="character" w:customStyle="1" w:styleId="HeaderChar">
    <w:name w:val="Header Char"/>
    <w:basedOn w:val="DefaultParagraphFont"/>
    <w:link w:val="Header"/>
    <w:uiPriority w:val="99"/>
    <w:locked/>
    <w:rsid w:val="00206FC8"/>
    <w:rPr>
      <w:rFonts w:cs="Times New Roman"/>
    </w:rPr>
  </w:style>
  <w:style w:type="paragraph" w:styleId="Footer">
    <w:name w:val="footer"/>
    <w:basedOn w:val="Normal"/>
    <w:link w:val="FooterChar"/>
    <w:uiPriority w:val="99"/>
    <w:unhideWhenUsed/>
    <w:rsid w:val="00206FC8"/>
    <w:pPr>
      <w:tabs>
        <w:tab w:val="center" w:pos="4680"/>
        <w:tab w:val="right" w:pos="9360"/>
      </w:tabs>
    </w:pPr>
  </w:style>
  <w:style w:type="character" w:customStyle="1" w:styleId="FooterChar">
    <w:name w:val="Footer Char"/>
    <w:basedOn w:val="DefaultParagraphFont"/>
    <w:link w:val="Footer"/>
    <w:uiPriority w:val="99"/>
    <w:locked/>
    <w:rsid w:val="00206FC8"/>
    <w:rPr>
      <w:rFonts w:cs="Times New Roman"/>
    </w:rPr>
  </w:style>
  <w:style w:type="paragraph" w:styleId="BalloonText">
    <w:name w:val="Balloon Text"/>
    <w:basedOn w:val="Normal"/>
    <w:link w:val="BalloonTextChar"/>
    <w:uiPriority w:val="99"/>
    <w:semiHidden/>
    <w:unhideWhenUsed/>
    <w:rsid w:val="006538C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38C9"/>
    <w:rPr>
      <w:rFonts w:ascii="Segoe UI" w:hAnsi="Segoe UI" w:cs="Segoe UI"/>
      <w:sz w:val="18"/>
      <w:szCs w:val="18"/>
    </w:rPr>
  </w:style>
  <w:style w:type="paragraph" w:styleId="NormalWeb">
    <w:name w:val="Normal (Web)"/>
    <w:basedOn w:val="Normal"/>
    <w:uiPriority w:val="99"/>
    <w:unhideWhenUsed/>
    <w:rsid w:val="00C74920"/>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205B0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4D69F9"/>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4D69F9"/>
    <w:rPr>
      <w:rFonts w:ascii="Arial" w:hAnsi="Arial"/>
      <w:color w:val="000000"/>
      <w:sz w:val="24"/>
    </w:rPr>
  </w:style>
  <w:style w:type="character" w:styleId="CommentReference">
    <w:name w:val="annotation reference"/>
    <w:basedOn w:val="DefaultParagraphFont"/>
    <w:uiPriority w:val="99"/>
    <w:semiHidden/>
    <w:unhideWhenUsed/>
    <w:rsid w:val="008C4C39"/>
    <w:rPr>
      <w:rFonts w:cs="Times New Roman"/>
      <w:sz w:val="16"/>
      <w:szCs w:val="16"/>
    </w:rPr>
  </w:style>
  <w:style w:type="paragraph" w:styleId="CommentText">
    <w:name w:val="annotation text"/>
    <w:basedOn w:val="Normal"/>
    <w:link w:val="CommentTextChar"/>
    <w:uiPriority w:val="99"/>
    <w:semiHidden/>
    <w:unhideWhenUsed/>
    <w:rsid w:val="008C4C39"/>
    <w:rPr>
      <w:sz w:val="20"/>
      <w:szCs w:val="20"/>
    </w:rPr>
  </w:style>
  <w:style w:type="character" w:customStyle="1" w:styleId="CommentTextChar">
    <w:name w:val="Comment Text Char"/>
    <w:basedOn w:val="DefaultParagraphFont"/>
    <w:link w:val="CommentText"/>
    <w:uiPriority w:val="99"/>
    <w:semiHidden/>
    <w:locked/>
    <w:rsid w:val="008C4C39"/>
    <w:rPr>
      <w:rFonts w:cs="Times New Roman"/>
      <w:sz w:val="20"/>
      <w:szCs w:val="20"/>
    </w:rPr>
  </w:style>
  <w:style w:type="paragraph" w:styleId="CommentSubject">
    <w:name w:val="annotation subject"/>
    <w:basedOn w:val="CommentText"/>
    <w:next w:val="CommentText"/>
    <w:link w:val="CommentSubjectChar"/>
    <w:uiPriority w:val="99"/>
    <w:semiHidden/>
    <w:unhideWhenUsed/>
    <w:rsid w:val="008C4C39"/>
    <w:rPr>
      <w:b/>
      <w:bCs/>
    </w:rPr>
  </w:style>
  <w:style w:type="character" w:customStyle="1" w:styleId="CommentSubjectChar">
    <w:name w:val="Comment Subject Char"/>
    <w:basedOn w:val="CommentTextChar"/>
    <w:link w:val="CommentSubject"/>
    <w:uiPriority w:val="99"/>
    <w:semiHidden/>
    <w:locked/>
    <w:rsid w:val="008C4C39"/>
    <w:rPr>
      <w:rFonts w:cs="Times New Roman"/>
      <w:b/>
      <w:bCs/>
      <w:sz w:val="20"/>
      <w:szCs w:val="20"/>
    </w:rPr>
  </w:style>
  <w:style w:type="paragraph" w:styleId="Revision">
    <w:name w:val="Revision"/>
    <w:hidden/>
    <w:uiPriority w:val="99"/>
    <w:semiHidden/>
    <w:rsid w:val="001A6EB3"/>
    <w:rPr>
      <w:rFonts w:cs="Times New Roman"/>
    </w:rPr>
  </w:style>
  <w:style w:type="character" w:styleId="FollowedHyperlink">
    <w:name w:val="FollowedHyperlink"/>
    <w:basedOn w:val="DefaultParagraphFont"/>
    <w:uiPriority w:val="99"/>
    <w:semiHidden/>
    <w:unhideWhenUsed/>
    <w:rsid w:val="00DF3E03"/>
    <w:rPr>
      <w:rFonts w:cs="Times New Roman"/>
      <w:color w:val="954F72" w:themeColor="followedHyperlink"/>
      <w:u w:val="single"/>
    </w:rPr>
  </w:style>
  <w:style w:type="numbering" w:customStyle="1" w:styleId="Numberdotnumber">
    <w:name w:val="Number dot number"/>
    <w:pPr>
      <w:numPr>
        <w:numId w:val="2"/>
      </w:numPr>
    </w:pPr>
  </w:style>
  <w:style w:type="numbering" w:customStyle="1" w:styleId="leftwardmulti">
    <w:name w:val="leftward multi"/>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138719">
      <w:marLeft w:val="0"/>
      <w:marRight w:val="0"/>
      <w:marTop w:val="0"/>
      <w:marBottom w:val="0"/>
      <w:divBdr>
        <w:top w:val="none" w:sz="0" w:space="0" w:color="auto"/>
        <w:left w:val="none" w:sz="0" w:space="0" w:color="auto"/>
        <w:bottom w:val="none" w:sz="0" w:space="0" w:color="auto"/>
        <w:right w:val="none" w:sz="0" w:space="0" w:color="auto"/>
      </w:divBdr>
    </w:div>
    <w:div w:id="1526138720">
      <w:marLeft w:val="0"/>
      <w:marRight w:val="0"/>
      <w:marTop w:val="0"/>
      <w:marBottom w:val="0"/>
      <w:divBdr>
        <w:top w:val="none" w:sz="0" w:space="0" w:color="auto"/>
        <w:left w:val="none" w:sz="0" w:space="0" w:color="auto"/>
        <w:bottom w:val="none" w:sz="0" w:space="0" w:color="auto"/>
        <w:right w:val="none" w:sz="0" w:space="0" w:color="auto"/>
      </w:divBdr>
    </w:div>
    <w:div w:id="1526138721">
      <w:marLeft w:val="0"/>
      <w:marRight w:val="0"/>
      <w:marTop w:val="0"/>
      <w:marBottom w:val="0"/>
      <w:divBdr>
        <w:top w:val="none" w:sz="0" w:space="0" w:color="auto"/>
        <w:left w:val="none" w:sz="0" w:space="0" w:color="auto"/>
        <w:bottom w:val="none" w:sz="0" w:space="0" w:color="auto"/>
        <w:right w:val="none" w:sz="0" w:space="0" w:color="auto"/>
      </w:divBdr>
    </w:div>
    <w:div w:id="1526138722">
      <w:marLeft w:val="0"/>
      <w:marRight w:val="0"/>
      <w:marTop w:val="0"/>
      <w:marBottom w:val="0"/>
      <w:divBdr>
        <w:top w:val="none" w:sz="0" w:space="0" w:color="auto"/>
        <w:left w:val="none" w:sz="0" w:space="0" w:color="auto"/>
        <w:bottom w:val="none" w:sz="0" w:space="0" w:color="auto"/>
        <w:right w:val="none" w:sz="0" w:space="0" w:color="auto"/>
      </w:divBdr>
    </w:div>
    <w:div w:id="1526138723">
      <w:marLeft w:val="0"/>
      <w:marRight w:val="0"/>
      <w:marTop w:val="0"/>
      <w:marBottom w:val="0"/>
      <w:divBdr>
        <w:top w:val="none" w:sz="0" w:space="0" w:color="auto"/>
        <w:left w:val="none" w:sz="0" w:space="0" w:color="auto"/>
        <w:bottom w:val="none" w:sz="0" w:space="0" w:color="auto"/>
        <w:right w:val="none" w:sz="0" w:space="0" w:color="auto"/>
      </w:divBdr>
    </w:div>
    <w:div w:id="1526138724">
      <w:marLeft w:val="0"/>
      <w:marRight w:val="0"/>
      <w:marTop w:val="0"/>
      <w:marBottom w:val="0"/>
      <w:divBdr>
        <w:top w:val="none" w:sz="0" w:space="0" w:color="auto"/>
        <w:left w:val="none" w:sz="0" w:space="0" w:color="auto"/>
        <w:bottom w:val="none" w:sz="0" w:space="0" w:color="auto"/>
        <w:right w:val="none" w:sz="0" w:space="0" w:color="auto"/>
      </w:divBdr>
    </w:div>
    <w:div w:id="15261387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IPAA@B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privacyofficer@bmc.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935757C6524548A326AA7E7BD06F99" ma:contentTypeVersion="13" ma:contentTypeDescription="Create a new document." ma:contentTypeScope="" ma:versionID="5297f41fe000cfe3843e70cc0341ab6b">
  <xsd:schema xmlns:xsd="http://www.w3.org/2001/XMLSchema" xmlns:xs="http://www.w3.org/2001/XMLSchema" xmlns:p="http://schemas.microsoft.com/office/2006/metadata/properties" xmlns:ns1="http://schemas.microsoft.com/sharepoint/v3" xmlns:ns2="4775d107-20bd-43f7-96a0-b29537509a6b" xmlns:ns3="695aa69a-a393-4607-92b6-6037d905d36d" targetNamespace="http://schemas.microsoft.com/office/2006/metadata/properties" ma:root="true" ma:fieldsID="b526028e437fde563e43568460ef9d69" ns1:_="" ns2:_="" ns3:_="">
    <xsd:import namespace="http://schemas.microsoft.com/sharepoint/v3"/>
    <xsd:import namespace="4775d107-20bd-43f7-96a0-b29537509a6b"/>
    <xsd:import namespace="695aa69a-a393-4607-92b6-6037d905d36d"/>
    <xsd:element name="properties">
      <xsd:complexType>
        <xsd:sequence>
          <xsd:element name="documentManagement">
            <xsd:complexType>
              <xsd:all>
                <xsd:element ref="ns1:PublishingStartDate" minOccurs="0"/>
                <xsd:element ref="ns1:PublishingExpirationDate" minOccurs="0"/>
                <xsd:element ref="ns2:Meeting_x0020_Date" minOccurs="0"/>
                <xsd:element ref="ns2:Status"/>
                <xsd:element ref="ns2:Release" minOccurs="0"/>
                <xsd:element ref="ns2:Document_x0020_type"/>
                <xsd:element ref="ns2:Comments" minOccurs="0"/>
                <xsd:element ref="ns3:SharedWithUsers" minOccurs="0"/>
                <xsd:element ref="ns3:SharedWithDetails" minOccurs="0"/>
                <xsd:element ref="ns2:Sort_x0020_order" minOccurs="0"/>
                <xsd:element ref="ns2:MediaServiceMetadata" minOccurs="0"/>
                <xsd:element ref="ns2:MediaServiceFastMetadata" minOccurs="0"/>
                <xsd:element ref="ns2:Site_x0020_visit"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75d107-20bd-43f7-96a0-b29537509a6b" elementFormDefault="qualified">
    <xsd:import namespace="http://schemas.microsoft.com/office/2006/documentManagement/types"/>
    <xsd:import namespace="http://schemas.microsoft.com/office/infopath/2007/PartnerControls"/>
    <xsd:element name="Meeting_x0020_Date" ma:index="10" nillable="true" ma:displayName="Meeting/Due Date" ma:format="DateOnly" ma:internalName="Meeting_x0020_Date">
      <xsd:simpleType>
        <xsd:restriction base="dms:DateTime"/>
      </xsd:simpleType>
    </xsd:element>
    <xsd:element name="Status" ma:index="11" ma:displayName="Status" ma:default="Other" ma:format="Dropdown" ma:internalName="Status">
      <xsd:simpleType>
        <xsd:restriction base="dms:Choice">
          <xsd:enumeration value="First Draft"/>
          <xsd:enumeration value="Pre-Meeting Draft"/>
          <xsd:enumeration value="Review Draft"/>
          <xsd:enumeration value="Post-Meeting Update"/>
          <xsd:enumeration value="Current"/>
          <xsd:enumeration value="Final"/>
          <xsd:enumeration value="Superseded version"/>
          <xsd:enumeration value="Other"/>
        </xsd:restriction>
      </xsd:simpleType>
    </xsd:element>
    <xsd:element name="Release" ma:index="12" nillable="true" ma:displayName="Release Date" ma:default="Not Applicable" ma:format="Dropdown" ma:internalName="Release">
      <xsd:simpleType>
        <xsd:restriction base="dms:Choice">
          <xsd:enumeration value="February 12, 2016"/>
          <xsd:enumeration value="March 31, 2016"/>
          <xsd:enumeration value="April 30, 2016"/>
          <xsd:enumeration value="May 31, 2016"/>
          <xsd:enumeration value="June 30, 2016"/>
          <xsd:enumeration value="July 31, 2016"/>
          <xsd:enumeration value="August 31, 2016"/>
          <xsd:enumeration value="September 30, 2016"/>
          <xsd:enumeration value="October 31, 2016"/>
          <xsd:enumeration value="November 30, 2016"/>
          <xsd:enumeration value="December 31, 2016"/>
          <xsd:enumeration value="January 31, 2017"/>
          <xsd:enumeration value="February 28, 2017"/>
          <xsd:enumeration value="March 31, 2017"/>
          <xsd:enumeration value="April 30,2017"/>
          <xsd:enumeration value="May 31, 2017"/>
          <xsd:enumeration value="June 30, 2017"/>
          <xsd:enumeration value="August 31, 2017"/>
          <xsd:enumeration value="October 31, 2017"/>
          <xsd:enumeration value="November 30, 2017"/>
          <xsd:enumeration value="December 31, 2017"/>
          <xsd:enumeration value="January 19, 2018"/>
          <xsd:enumeration value="February 28, 2018"/>
          <xsd:enumeration value="March 31, 2018"/>
          <xsd:enumeration value="April 30, 2018"/>
          <xsd:enumeration value="May 31, 2018"/>
          <xsd:enumeration value="June 8, 2018"/>
          <xsd:enumeration value="August 31, 2018"/>
          <xsd:enumeration value="September 30, 2018"/>
          <xsd:enumeration value="October 31, 2018"/>
          <xsd:enumeration value="December 31, 2018"/>
          <xsd:enumeration value="January 31, 2019"/>
          <xsd:enumeration value="February 28, 2019"/>
          <xsd:enumeration value="march 31, 2019"/>
          <xsd:enumeration value="Not yet scheduled"/>
          <xsd:enumeration value="Not Applicable"/>
        </xsd:restriction>
      </xsd:simpleType>
    </xsd:element>
    <xsd:element name="Document_x0020_type" ma:index="13" ma:displayName="Document type" ma:default="Other" ma:format="Dropdown" ma:internalName="Document_x0020_type">
      <xsd:simpleType>
        <xsd:restriction base="dms:Choice">
          <xsd:enumeration value="Annual meeting"/>
          <xsd:enumeration value="Step 1 revisions"/>
          <xsd:enumeration value="Minutes"/>
          <xsd:enumeration value="Agenda"/>
          <xsd:enumeration value="Decision document - Significant"/>
          <xsd:enumeration value="New change - Significant"/>
          <xsd:enumeration value="P&amp;P change - Minor New"/>
          <xsd:enumeration value="P&amp;P change - Minor Existing"/>
          <xsd:enumeration value="Supporting material"/>
          <xsd:enumeration value="P&amp;P entire document"/>
          <xsd:enumeration value="P&amp;P release correspondence"/>
          <xsd:enumeration value="Planning document"/>
          <xsd:enumeration value="Planning correspondence"/>
          <xsd:enumeration value="CR TIMES article"/>
          <xsd:enumeration value="Executive Board - template"/>
          <xsd:enumeration value="Executive Board - brochure"/>
          <xsd:enumeration value="Executive Board - document"/>
          <xsd:enumeration value="Approved Template"/>
          <xsd:enumeration value="Comments"/>
          <xsd:enumeration value="Presentation"/>
          <xsd:enumeration value="Letter"/>
          <xsd:enumeration value="Extra"/>
          <xsd:enumeration value="Training"/>
          <xsd:enumeration value="Sharing"/>
          <xsd:enumeration value="Other"/>
        </xsd:restriction>
      </xsd:simpleType>
    </xsd:element>
    <xsd:element name="Comments" ma:index="14" nillable="true" ma:displayName="Comments" ma:internalName="Comments">
      <xsd:simpleType>
        <xsd:restriction base="dms:Note">
          <xsd:maxLength value="255"/>
        </xsd:restriction>
      </xsd:simpleType>
    </xsd:element>
    <xsd:element name="Sort_x0020_order" ma:index="17" nillable="true" ma:displayName="Sort order" ma:internalName="Sort_x0020_order">
      <xsd:simpleType>
        <xsd:restriction base="dms:Number"/>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Site_x0020_visit" ma:index="20" nillable="true" ma:displayName="Site visit" ma:default="0" ma:internalName="Site_x0020_visit">
      <xsd:simpleType>
        <xsd:restriction base="dms:Boolean"/>
      </xsd:simpleType>
    </xsd:element>
    <xsd:element name="MediaServiceAutoTags" ma:index="2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aa69a-a393-4607-92b6-6037d905d36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4775d107-20bd-43f7-96a0-b29537509a6b" xsi:nil="true"/>
    <Document_x0020_type xmlns="4775d107-20bd-43f7-96a0-b29537509a6b"/>
    <Comments xmlns="4775d107-20bd-43f7-96a0-b29537509a6b" xsi:nil="true"/>
    <Release xmlns="4775d107-20bd-43f7-96a0-b29537509a6b" xsi:nil="true"/>
    <Status xmlns="4775d107-20bd-43f7-96a0-b29537509a6b"/>
    <PublishingExpirationDate xmlns="http://schemas.microsoft.com/sharepoint/v3" xsi:nil="true"/>
    <PublishingStartDate xmlns="http://schemas.microsoft.com/sharepoint/v3" xsi:nil="true"/>
    <Sort_x0020_order xmlns="4775d107-20bd-43f7-96a0-b29537509a6b" xsi:nil="true"/>
    <Site_x0020_visit xmlns="4775d107-20bd-43f7-96a0-b29537509a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61E4F-A130-4DE7-A7D2-57FAA7F31543}">
  <ds:schemaRefs>
    <ds:schemaRef ds:uri="http://schemas.microsoft.com/sharepoint/v3/contenttype/forms"/>
  </ds:schemaRefs>
</ds:datastoreItem>
</file>

<file path=customXml/itemProps2.xml><?xml version="1.0" encoding="utf-8"?>
<ds:datastoreItem xmlns:ds="http://schemas.openxmlformats.org/officeDocument/2006/customXml" ds:itemID="{A2E14A04-41D1-43FD-ACC7-30C68FAF8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5d107-20bd-43f7-96a0-b29537509a6b"/>
    <ds:schemaRef ds:uri="695aa69a-a393-4607-92b6-6037d905d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9E872-4950-4535-8885-7F528F6645CA}">
  <ds:schemaRefs>
    <ds:schemaRef ds:uri="http://www.w3.org/XML/1998/namespace"/>
    <ds:schemaRef ds:uri="695aa69a-a393-4607-92b6-6037d905d36d"/>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4775d107-20bd-43f7-96a0-b29537509a6b"/>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8A391FC-93AB-4095-9ADB-8AB1A0DC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1647</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Ennever, Fanny</dc:creator>
  <cp:keywords/>
  <dc:description/>
  <cp:lastModifiedBy>Khattar, Khaled</cp:lastModifiedBy>
  <cp:revision>3</cp:revision>
  <cp:lastPrinted>2017-12-20T14:57:00Z</cp:lastPrinted>
  <dcterms:created xsi:type="dcterms:W3CDTF">2020-11-18T15:43:00Z</dcterms:created>
  <dcterms:modified xsi:type="dcterms:W3CDTF">2022-10-15T03:30:00Z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0x010100E3935757C6524548A326AA7E7BD06F99</vt:lpwstr>
  </property>
  <property fmtid="{D5CDD505-2E9C-101B-9397-08002B2CF9AE}" pid="3" name="AuthorIds_UIVersion_5">
    <vt:lpwstr>19,21</vt:lpwstr>
  </property>
  <property fmtid="{D5CDD505-2E9C-101B-9397-08002B2CF9AE}" pid="4" name="AuthorIds_UIVersion_3">
    <vt:lpwstr>19</vt:lpwstr>
  </property>
  <property fmtid="{D5CDD505-2E9C-101B-9397-08002B2CF9AE}" pid="5" name="AuthorIds_UIVersion_2">
    <vt:lpwstr>19</vt:lpwstr>
  </property>
</Properties>
</file>