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51EEC145" w14:textId="77777777" w:rsidTr="008112E7">
        <w:tc>
          <w:tcPr>
            <w:tcW w:w="9350" w:type="dxa"/>
          </w:tcPr>
          <w:p w14:paraId="4C667FA1" w14:textId="5EBE5DF6" w:rsidR="001B4B63" w:rsidRDefault="004D1505" w:rsidP="001B4B63">
            <w:pPr>
              <w:rPr>
                <w:bCs/>
                <w:color w:val="FF0000"/>
                <w:sz w:val="20"/>
                <w:szCs w:val="20"/>
              </w:rPr>
            </w:pPr>
            <w:r>
              <w:rPr>
                <w:bCs/>
                <w:color w:val="FF0000"/>
                <w:sz w:val="20"/>
                <w:szCs w:val="20"/>
              </w:rPr>
              <w:t xml:space="preserve">Parent </w:t>
            </w:r>
            <w:r w:rsidRPr="004D1505">
              <w:rPr>
                <w:bCs/>
                <w:color w:val="FF0000"/>
                <w:sz w:val="20"/>
                <w:szCs w:val="20"/>
              </w:rPr>
              <w:t>Cons</w:t>
            </w:r>
            <w:r>
              <w:rPr>
                <w:bCs/>
                <w:color w:val="FF0000"/>
                <w:sz w:val="20"/>
                <w:szCs w:val="20"/>
              </w:rPr>
              <w:t xml:space="preserve">ent and Permission Form </w:t>
            </w:r>
            <w:r w:rsidR="001B4B63" w:rsidRPr="00AB2F26">
              <w:rPr>
                <w:bCs/>
                <w:color w:val="FF0000"/>
                <w:sz w:val="20"/>
                <w:szCs w:val="20"/>
              </w:rPr>
              <w:t>Template Version 1.</w:t>
            </w:r>
            <w:r w:rsidR="0013501D">
              <w:rPr>
                <w:bCs/>
                <w:color w:val="FF0000"/>
                <w:sz w:val="20"/>
                <w:szCs w:val="20"/>
              </w:rPr>
              <w:t>1</w:t>
            </w:r>
            <w:r w:rsidR="0013501D">
              <w:rPr>
                <w:bCs/>
                <w:color w:val="FF0000"/>
                <w:sz w:val="20"/>
                <w:szCs w:val="20"/>
              </w:rPr>
              <w:t>2</w:t>
            </w:r>
            <w:r w:rsidR="001B4B63" w:rsidRPr="00AB2F26">
              <w:rPr>
                <w:bCs/>
                <w:color w:val="FF0000"/>
                <w:sz w:val="20"/>
                <w:szCs w:val="20"/>
              </w:rPr>
              <w:t>,</w:t>
            </w:r>
            <w:r w:rsidR="00BB2739">
              <w:rPr>
                <w:bCs/>
                <w:color w:val="FF0000"/>
                <w:sz w:val="20"/>
                <w:szCs w:val="20"/>
              </w:rPr>
              <w:t xml:space="preserve"> </w:t>
            </w:r>
            <w:r w:rsidR="0013501D">
              <w:rPr>
                <w:bCs/>
                <w:color w:val="FF0000"/>
                <w:sz w:val="20"/>
                <w:szCs w:val="20"/>
              </w:rPr>
              <w:t>6</w:t>
            </w:r>
            <w:r w:rsidR="00AF5A27">
              <w:rPr>
                <w:bCs/>
                <w:color w:val="FF0000"/>
                <w:sz w:val="20"/>
                <w:szCs w:val="20"/>
              </w:rPr>
              <w:t>/</w:t>
            </w:r>
            <w:r w:rsidR="0013501D">
              <w:rPr>
                <w:bCs/>
                <w:color w:val="FF0000"/>
                <w:sz w:val="20"/>
                <w:szCs w:val="20"/>
              </w:rPr>
              <w:t>9</w:t>
            </w:r>
            <w:r w:rsidR="001B4B63" w:rsidRPr="00E14994">
              <w:rPr>
                <w:bCs/>
                <w:color w:val="FF0000"/>
                <w:sz w:val="20"/>
                <w:szCs w:val="20"/>
              </w:rPr>
              <w:t>/20</w:t>
            </w:r>
            <w:r w:rsidR="000333AC">
              <w:rPr>
                <w:bCs/>
                <w:color w:val="FF0000"/>
                <w:sz w:val="20"/>
                <w:szCs w:val="20"/>
              </w:rPr>
              <w:t>2</w:t>
            </w:r>
            <w:r w:rsidR="0018627F">
              <w:rPr>
                <w:bCs/>
                <w:color w:val="FF0000"/>
                <w:sz w:val="20"/>
                <w:szCs w:val="20"/>
              </w:rPr>
              <w:t>3</w:t>
            </w:r>
          </w:p>
          <w:p w14:paraId="133B2593" w14:textId="77777777" w:rsidR="007A6827" w:rsidRDefault="007A6827" w:rsidP="007A6827">
            <w:pPr>
              <w:jc w:val="center"/>
              <w:rPr>
                <w:b/>
                <w:bCs/>
                <w:color w:val="FF0000"/>
              </w:rPr>
            </w:pPr>
            <w:r>
              <w:rPr>
                <w:b/>
                <w:bCs/>
                <w:color w:val="FF0000"/>
              </w:rPr>
              <w:t xml:space="preserve"> </w:t>
            </w:r>
          </w:p>
          <w:p w14:paraId="5F1D22F6" w14:textId="77777777" w:rsidR="00313D8E" w:rsidRDefault="00313D8E" w:rsidP="007A6827">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7BD317CC" w14:textId="77777777" w:rsidR="0077513C" w:rsidRPr="0077513C" w:rsidRDefault="0077513C" w:rsidP="008112E7">
            <w:pPr>
              <w:jc w:val="center"/>
              <w:rPr>
                <w:bCs/>
                <w:color w:val="FF0000"/>
                <w:sz w:val="16"/>
                <w:szCs w:val="16"/>
              </w:rPr>
            </w:pPr>
          </w:p>
          <w:p w14:paraId="6C44E48B" w14:textId="77777777" w:rsidR="00425190"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research </w:t>
            </w:r>
            <w:r w:rsidR="00586C6A">
              <w:rPr>
                <w:color w:val="FF0000"/>
              </w:rPr>
              <w:t xml:space="preserve">involving </w:t>
            </w:r>
            <w:r w:rsidR="00794B0D">
              <w:rPr>
                <w:color w:val="FF0000"/>
              </w:rPr>
              <w:t xml:space="preserve">children </w:t>
            </w:r>
            <w:r w:rsidR="00425190">
              <w:rPr>
                <w:color w:val="FF0000"/>
              </w:rPr>
              <w:t>when their parents are ALSO subjects</w:t>
            </w:r>
            <w:r w:rsidR="00586C6A">
              <w:rPr>
                <w:color w:val="FF0000"/>
              </w:rPr>
              <w:t xml:space="preserve">. </w:t>
            </w:r>
            <w:r>
              <w:rPr>
                <w:color w:val="FF0000"/>
              </w:rPr>
              <w:t>Do not use t</w:t>
            </w:r>
            <w:r w:rsidR="00586C6A">
              <w:rPr>
                <w:color w:val="FF0000"/>
              </w:rPr>
              <w:t xml:space="preserve">his template for </w:t>
            </w:r>
            <w:r w:rsidR="00586C6A" w:rsidRPr="00957DD7">
              <w:rPr>
                <w:color w:val="FF0000"/>
              </w:rPr>
              <w:t xml:space="preserve">research involving </w:t>
            </w:r>
            <w:r w:rsidR="00794B0D">
              <w:rPr>
                <w:color w:val="FF0000"/>
              </w:rPr>
              <w:t>adults</w:t>
            </w:r>
            <w:r w:rsidR="00425190">
              <w:rPr>
                <w:color w:val="FF0000"/>
              </w:rPr>
              <w:t xml:space="preserve"> only (use “Adult Consent Form Template”) or if parents are NOT also </w:t>
            </w:r>
            <w:proofErr w:type="gramStart"/>
            <w:r w:rsidR="00425190">
              <w:rPr>
                <w:color w:val="FF0000"/>
              </w:rPr>
              <w:t>subjects</w:t>
            </w:r>
            <w:proofErr w:type="gramEnd"/>
            <w:r w:rsidR="00425190">
              <w:rPr>
                <w:color w:val="FF0000"/>
              </w:rPr>
              <w:t xml:space="preserve"> (</w:t>
            </w:r>
            <w:r w:rsidR="00586C6A">
              <w:rPr>
                <w:color w:val="FF0000"/>
              </w:rPr>
              <w:t>use “Parent Permission Form Template”</w:t>
            </w:r>
            <w:r w:rsidR="00425190">
              <w:rPr>
                <w:color w:val="FF0000"/>
              </w:rPr>
              <w:t xml:space="preserve">). </w:t>
            </w:r>
            <w:r w:rsidR="00586C6A">
              <w:rPr>
                <w:color w:val="FF0000"/>
              </w:rPr>
              <w:t xml:space="preserve"> </w:t>
            </w:r>
            <w:r w:rsidR="00425190">
              <w:rPr>
                <w:color w:val="FF0000"/>
              </w:rPr>
              <w:t>This template is written on the assumption that any medical interventions involve the child only – consult the IRB (</w:t>
            </w:r>
            <w:hyperlink r:id="rId11" w:history="1">
              <w:r w:rsidR="00425190" w:rsidRPr="00AD6215">
                <w:rPr>
                  <w:rStyle w:val="Hyperlink"/>
                </w:rPr>
                <w:t>medirb@bu.edu</w:t>
              </w:r>
            </w:hyperlink>
            <w:r w:rsidR="00425190">
              <w:rPr>
                <w:color w:val="FF0000"/>
              </w:rPr>
              <w:t xml:space="preserve"> or 617-</w:t>
            </w:r>
            <w:r w:rsidR="00693B15" w:rsidRPr="00693B15">
              <w:rPr>
                <w:color w:val="FF0000"/>
              </w:rPr>
              <w:t>358-5372</w:t>
            </w:r>
            <w:r w:rsidR="00425190">
              <w:rPr>
                <w:color w:val="FF0000"/>
              </w:rPr>
              <w:t>) if your study involves medical intervention to parents</w:t>
            </w:r>
            <w:r w:rsidR="00234467">
              <w:rPr>
                <w:color w:val="FF0000"/>
              </w:rPr>
              <w:t xml:space="preserve"> or a HIPAA authorization for parent health information</w:t>
            </w:r>
            <w:r w:rsidR="00425190">
              <w:rPr>
                <w:color w:val="FF0000"/>
              </w:rPr>
              <w:t xml:space="preserve">. </w:t>
            </w:r>
          </w:p>
          <w:p w14:paraId="2A009704" w14:textId="77777777" w:rsidR="00586C6A" w:rsidRDefault="00586C6A" w:rsidP="00313D8E">
            <w:pPr>
              <w:rPr>
                <w:color w:val="FF0000"/>
              </w:rPr>
            </w:pPr>
          </w:p>
          <w:p w14:paraId="73AE4B4B"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008B6A18" w14:textId="77777777" w:rsidR="00313D8E" w:rsidRPr="00896BD9" w:rsidRDefault="00313D8E" w:rsidP="006C4A33">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794B0D">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7F71D948" w14:textId="77777777" w:rsidR="00313D8E" w:rsidRPr="00896BD9" w:rsidRDefault="00313D8E" w:rsidP="006C4A33">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w:t>
            </w:r>
            <w:r w:rsidR="0054350A">
              <w:rPr>
                <w:color w:val="FF0000"/>
              </w:rPr>
              <w:t>.</w:t>
            </w:r>
          </w:p>
          <w:p w14:paraId="4DA992B2" w14:textId="77777777" w:rsidR="0002098C" w:rsidRDefault="0002098C" w:rsidP="006C4A33">
            <w:pPr>
              <w:pStyle w:val="ListParagraph"/>
              <w:numPr>
                <w:ilvl w:val="0"/>
                <w:numId w:val="3"/>
              </w:numPr>
              <w:rPr>
                <w:color w:val="FF0000"/>
              </w:rPr>
            </w:pPr>
            <w:r>
              <w:rPr>
                <w:color w:val="00B050"/>
              </w:rPr>
              <w:t xml:space="preserve">Green text </w:t>
            </w:r>
            <w:r>
              <w:rPr>
                <w:color w:val="FF0000"/>
              </w:rPr>
              <w:t xml:space="preserve">represents text that should be changed to </w:t>
            </w:r>
            <w:r>
              <w:t>black</w:t>
            </w:r>
            <w:r>
              <w:rPr>
                <w:color w:val="FF0000"/>
              </w:rPr>
              <w:t xml:space="preserve"> if any of the participating children are cognitively capable of refusing assent and deleted otherwise. </w:t>
            </w:r>
          </w:p>
          <w:p w14:paraId="7D6D9F7C" w14:textId="77777777" w:rsidR="00313D8E" w:rsidRPr="00896BD9" w:rsidRDefault="00313D8E" w:rsidP="006C4A33">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718C5CAB" w14:textId="77777777" w:rsidR="00730857" w:rsidRDefault="00730857" w:rsidP="00313D8E">
            <w:pPr>
              <w:rPr>
                <w:color w:val="FF0000"/>
              </w:rPr>
            </w:pPr>
          </w:p>
          <w:p w14:paraId="30CBF971" w14:textId="77777777" w:rsidR="00313D8E" w:rsidRDefault="00313D8E" w:rsidP="00313D8E">
            <w:pPr>
              <w:rPr>
                <w:color w:val="FF0000"/>
              </w:rPr>
            </w:pPr>
            <w:r>
              <w:rPr>
                <w:color w:val="FF0000"/>
              </w:rPr>
              <w:t>If your study involves any of the following, see the specific instruction box at the end of this template:</w:t>
            </w:r>
          </w:p>
          <w:p w14:paraId="1C2D3E7E" w14:textId="77777777" w:rsidR="007A6827" w:rsidRPr="007A6827" w:rsidRDefault="007A6827" w:rsidP="006C4A33">
            <w:pPr>
              <w:pStyle w:val="ListParagraph"/>
              <w:numPr>
                <w:ilvl w:val="0"/>
                <w:numId w:val="4"/>
              </w:numPr>
              <w:rPr>
                <w:color w:val="FF0000"/>
              </w:rPr>
            </w:pPr>
            <w:r w:rsidRPr="007A6827">
              <w:rPr>
                <w:color w:val="FF0000"/>
              </w:rPr>
              <w:t>Genetic testing and/or collecting genetic information</w:t>
            </w:r>
          </w:p>
          <w:p w14:paraId="0EC32478" w14:textId="77777777" w:rsidR="007A6827" w:rsidRPr="007A6827" w:rsidRDefault="007A6827" w:rsidP="006C4A33">
            <w:pPr>
              <w:pStyle w:val="ListParagraph"/>
              <w:numPr>
                <w:ilvl w:val="0"/>
                <w:numId w:val="4"/>
              </w:numPr>
              <w:rPr>
                <w:color w:val="FF0000"/>
              </w:rPr>
            </w:pPr>
            <w:r w:rsidRPr="007A6827">
              <w:rPr>
                <w:color w:val="FF0000"/>
              </w:rPr>
              <w:t>Communication of pertinent and/or incidental findings to subjects and/or their physicians</w:t>
            </w:r>
          </w:p>
          <w:p w14:paraId="6F5AC803" w14:textId="77777777" w:rsidR="007A6827" w:rsidRPr="007A6827" w:rsidRDefault="007A6827" w:rsidP="006C4A33">
            <w:pPr>
              <w:pStyle w:val="ListParagraph"/>
              <w:numPr>
                <w:ilvl w:val="0"/>
                <w:numId w:val="4"/>
              </w:numPr>
              <w:rPr>
                <w:color w:val="FF0000"/>
              </w:rPr>
            </w:pPr>
            <w:r w:rsidRPr="007A6827">
              <w:rPr>
                <w:color w:val="FF0000"/>
              </w:rPr>
              <w:t>Repositories or other retention of samples or data</w:t>
            </w:r>
          </w:p>
          <w:p w14:paraId="08B812AE" w14:textId="77777777" w:rsidR="007A6827" w:rsidRPr="007A6827" w:rsidRDefault="007A6827" w:rsidP="006C4A33">
            <w:pPr>
              <w:pStyle w:val="ListParagraph"/>
              <w:numPr>
                <w:ilvl w:val="0"/>
                <w:numId w:val="4"/>
              </w:numPr>
              <w:rPr>
                <w:color w:val="FF0000"/>
              </w:rPr>
            </w:pPr>
            <w:r w:rsidRPr="007A6827">
              <w:rPr>
                <w:color w:val="FF0000"/>
              </w:rPr>
              <w:t>ICH-GCP</w:t>
            </w:r>
          </w:p>
          <w:p w14:paraId="18B14CCB" w14:textId="77777777" w:rsidR="00313D8E" w:rsidRDefault="00313D8E" w:rsidP="00313D8E"/>
          <w:p w14:paraId="64DBC855" w14:textId="77777777" w:rsidR="00313D8E" w:rsidRDefault="00313D8E" w:rsidP="00313D8E">
            <w:pPr>
              <w:rPr>
                <w:color w:val="FF0000"/>
              </w:rPr>
            </w:pPr>
            <w:r>
              <w:rPr>
                <w:color w:val="FF0000"/>
              </w:rPr>
              <w:t xml:space="preserve">There are five signature pages at the end of this template; use the one that is applicable and delete the remaining four. </w:t>
            </w:r>
          </w:p>
          <w:p w14:paraId="5EA154BF" w14:textId="77777777" w:rsidR="00313D8E" w:rsidRDefault="00313D8E" w:rsidP="00313D8E">
            <w:pPr>
              <w:rPr>
                <w:color w:val="FF0000"/>
              </w:rPr>
            </w:pPr>
          </w:p>
          <w:p w14:paraId="6E3D047E" w14:textId="77777777" w:rsidR="007D5BF4" w:rsidRDefault="007D5BF4" w:rsidP="00313D8E">
            <w:pPr>
              <w:rPr>
                <w:color w:val="FF0000"/>
              </w:rPr>
            </w:pPr>
            <w:r>
              <w:rPr>
                <w:color w:val="FF0000"/>
              </w:rPr>
              <w:t xml:space="preserve">Please note that you must enter the project title and PI name </w:t>
            </w:r>
            <w:r w:rsidR="007A6827">
              <w:t xml:space="preserve">in black </w:t>
            </w:r>
            <w:r>
              <w:rPr>
                <w:color w:val="FF0000"/>
              </w:rPr>
              <w:t xml:space="preserve">in the header on the second page. </w:t>
            </w:r>
          </w:p>
          <w:p w14:paraId="35E23F33" w14:textId="77777777" w:rsidR="007D5BF4" w:rsidRDefault="007D5BF4" w:rsidP="00313D8E">
            <w:pPr>
              <w:rPr>
                <w:color w:val="FF0000"/>
              </w:rPr>
            </w:pPr>
          </w:p>
          <w:p w14:paraId="439F50E2" w14:textId="77777777" w:rsidR="00313D8E" w:rsidRPr="00336924" w:rsidRDefault="00313D8E" w:rsidP="00313D8E">
            <w:pPr>
              <w:rPr>
                <w:bCs/>
                <w:color w:val="FF0000"/>
              </w:rPr>
            </w:pPr>
            <w:r>
              <w:rPr>
                <w:color w:val="FF0000"/>
              </w:rPr>
              <w:t>The submitted version should have no red or blue text (including instruction boxes like this one)</w:t>
            </w:r>
          </w:p>
        </w:tc>
      </w:tr>
    </w:tbl>
    <w:p w14:paraId="4F7965BB" w14:textId="77777777" w:rsidR="009002A0" w:rsidRDefault="009002A0" w:rsidP="00C23933">
      <w:pPr>
        <w:rPr>
          <w:color w:val="FF0000"/>
        </w:rPr>
      </w:pPr>
    </w:p>
    <w:p w14:paraId="7F40A5D3" w14:textId="77777777" w:rsidR="009E3405" w:rsidRPr="00A56293" w:rsidRDefault="00A56293" w:rsidP="00AA752A">
      <w:pPr>
        <w:jc w:val="center"/>
        <w:rPr>
          <w:b/>
          <w:sz w:val="24"/>
          <w:szCs w:val="24"/>
        </w:rPr>
      </w:pPr>
      <w:r w:rsidRPr="00A56293">
        <w:rPr>
          <w:b/>
          <w:sz w:val="24"/>
          <w:szCs w:val="24"/>
        </w:rPr>
        <w:t>RESEARCH CONSENT FORM</w:t>
      </w:r>
    </w:p>
    <w:p w14:paraId="6E268942" w14:textId="77777777" w:rsidR="00AA752A" w:rsidRDefault="00AA752A" w:rsidP="00AA752A">
      <w:pPr>
        <w:jc w:val="center"/>
      </w:pPr>
    </w:p>
    <w:p w14:paraId="576CA1AF" w14:textId="77777777" w:rsidR="00893ADD" w:rsidRPr="00893ADD" w:rsidRDefault="00893ADD" w:rsidP="00AA752A">
      <w:pPr>
        <w:rPr>
          <w:b/>
        </w:rPr>
      </w:pPr>
      <w:r w:rsidRPr="00893ADD">
        <w:rPr>
          <w:b/>
          <w:u w:val="single"/>
        </w:rPr>
        <w:t>Basic Information</w:t>
      </w:r>
    </w:p>
    <w:p w14:paraId="7D83A863" w14:textId="77777777" w:rsidR="00893ADD" w:rsidRDefault="00893ADD" w:rsidP="00AA752A"/>
    <w:p w14:paraId="3EDFDACC" w14:textId="77777777" w:rsidR="00AA752A" w:rsidRDefault="00206FC8" w:rsidP="00AA752A">
      <w:r>
        <w:t>Title of Project:</w:t>
      </w:r>
      <w:r w:rsidR="00896BD9">
        <w:t xml:space="preserve"> </w:t>
      </w:r>
      <w:r w:rsidR="007D5BF4">
        <w:rPr>
          <w:color w:val="0000FF"/>
        </w:rPr>
        <w:t>Title</w:t>
      </w:r>
    </w:p>
    <w:p w14:paraId="2CD98F44" w14:textId="77777777" w:rsidR="00206FC8" w:rsidRDefault="00206FC8" w:rsidP="00AA752A"/>
    <w:p w14:paraId="3159DE4C" w14:textId="77777777" w:rsidR="00206FC8" w:rsidRPr="00896BD9" w:rsidRDefault="00206FC8" w:rsidP="00AA752A">
      <w:pPr>
        <w:rPr>
          <w:color w:val="0000FF"/>
        </w:rPr>
      </w:pPr>
      <w:r>
        <w:t xml:space="preserve">IRB Number: </w:t>
      </w:r>
      <w:r w:rsidR="00896BD9">
        <w:rPr>
          <w:color w:val="0000FF"/>
        </w:rPr>
        <w:t>the “H number” of your submission</w:t>
      </w:r>
    </w:p>
    <w:p w14:paraId="5FB1E518" w14:textId="77777777" w:rsidR="00206FC8" w:rsidRDefault="00206FC8" w:rsidP="00AA752A"/>
    <w:p w14:paraId="46AEC19B" w14:textId="77777777" w:rsidR="00206FC8" w:rsidRDefault="007D5BF4" w:rsidP="00206FC8">
      <w:r>
        <w:rPr>
          <w:color w:val="FF0000"/>
        </w:rPr>
        <w:lastRenderedPageBreak/>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394622C3" w14:textId="77777777" w:rsidR="00206FC8" w:rsidRDefault="00206FC8" w:rsidP="00206FC8"/>
    <w:p w14:paraId="52B0694E" w14:textId="77777777" w:rsidR="00206FC8" w:rsidRDefault="00206FC8" w:rsidP="00AA752A">
      <w:pPr>
        <w:rPr>
          <w:color w:val="0000FF"/>
        </w:rPr>
      </w:pPr>
      <w:r>
        <w:t>Principal Investigator:</w:t>
      </w:r>
      <w:r w:rsidR="00896BD9">
        <w:t xml:space="preserve"> </w:t>
      </w:r>
      <w:r w:rsidR="007D5BF4">
        <w:rPr>
          <w:color w:val="0000FF"/>
        </w:rPr>
        <w:t>PI n</w:t>
      </w:r>
      <w:r w:rsidR="00896BD9">
        <w:rPr>
          <w:color w:val="0000FF"/>
        </w:rPr>
        <w:t>ame</w:t>
      </w:r>
    </w:p>
    <w:p w14:paraId="54C4C6B4" w14:textId="77777777" w:rsidR="005D317D" w:rsidRDefault="005D317D" w:rsidP="00AA752A">
      <w:r>
        <w:tab/>
      </w:r>
      <w:r>
        <w:tab/>
        <w:t xml:space="preserve">           </w:t>
      </w:r>
      <w:r w:rsidR="007D5BF4">
        <w:rPr>
          <w:color w:val="0000FF"/>
        </w:rPr>
        <w:t>PI</w:t>
      </w:r>
      <w:r w:rsidR="007A6827">
        <w:rPr>
          <w:color w:val="0000FF"/>
        </w:rPr>
        <w:t>/study</w:t>
      </w:r>
      <w:r w:rsidR="007D5BF4">
        <w:rPr>
          <w:color w:val="0000FF"/>
        </w:rPr>
        <w:t xml:space="preserve"> email</w:t>
      </w:r>
    </w:p>
    <w:p w14:paraId="1C07BA6A" w14:textId="77777777" w:rsidR="007D5BF4" w:rsidRDefault="007D5BF4" w:rsidP="007D5BF4">
      <w:r>
        <w:tab/>
      </w:r>
      <w:r>
        <w:tab/>
        <w:t xml:space="preserve">           </w:t>
      </w:r>
      <w:r>
        <w:rPr>
          <w:color w:val="0000FF"/>
        </w:rPr>
        <w:t>PI</w:t>
      </w:r>
      <w:r w:rsidR="007A6827">
        <w:rPr>
          <w:color w:val="0000FF"/>
        </w:rPr>
        <w:t>/ study mailing</w:t>
      </w:r>
      <w:r>
        <w:rPr>
          <w:color w:val="0000FF"/>
        </w:rPr>
        <w:t xml:space="preserve"> address</w:t>
      </w:r>
    </w:p>
    <w:p w14:paraId="6F8731DF" w14:textId="77777777" w:rsidR="00225F52" w:rsidRDefault="00225F52" w:rsidP="00AA752A"/>
    <w:p w14:paraId="30912F26" w14:textId="77777777" w:rsidR="000C1780" w:rsidRDefault="000C1780" w:rsidP="000C1780">
      <w:pPr>
        <w:rPr>
          <w:color w:val="FF0000"/>
        </w:rPr>
      </w:pPr>
      <w:r>
        <w:rPr>
          <w:color w:val="FF0000"/>
        </w:rPr>
        <w:t>[Include A or B]</w:t>
      </w:r>
    </w:p>
    <w:p w14:paraId="4CCA9773" w14:textId="77777777" w:rsidR="000C1780" w:rsidRDefault="000C1780" w:rsidP="000C1780">
      <w:r>
        <w:rPr>
          <w:color w:val="FF0000"/>
        </w:rPr>
        <w:t xml:space="preserve">[A. Include if the study is no more than minimal risk; otherwise, delete paragraph] </w:t>
      </w:r>
      <w:r>
        <w:t xml:space="preserve">Study Phone Number: </w:t>
      </w:r>
      <w:r>
        <w:rPr>
          <w:color w:val="0000FF"/>
        </w:rPr>
        <w:t>phone number</w:t>
      </w:r>
      <w:r>
        <w:t xml:space="preserve"> </w:t>
      </w:r>
    </w:p>
    <w:p w14:paraId="1320FE08" w14:textId="77777777" w:rsidR="000C1780" w:rsidRDefault="000C1780" w:rsidP="000C1780">
      <w:pPr>
        <w:rPr>
          <w:color w:val="FF0000"/>
        </w:rPr>
      </w:pPr>
    </w:p>
    <w:p w14:paraId="73BE37EB" w14:textId="77777777" w:rsidR="000C1780" w:rsidRDefault="000C1780" w:rsidP="000C1780">
      <w:r>
        <w:rPr>
          <w:color w:val="FF0000"/>
        </w:rPr>
        <w:t xml:space="preserve">[B. Include if the study is greater than minimal risk; otherwise, delete paragraph] </w:t>
      </w:r>
      <w:r>
        <w:t xml:space="preserve">Study-Related Phone Numbers: Regular business hours: </w:t>
      </w:r>
      <w:r>
        <w:rPr>
          <w:color w:val="0000FF"/>
        </w:rPr>
        <w:t xml:space="preserve">phone number </w:t>
      </w:r>
      <w:r>
        <w:t>24 hours:</w:t>
      </w:r>
      <w:r w:rsidRPr="003A0116">
        <w:rPr>
          <w:color w:val="0000FF"/>
        </w:rPr>
        <w:t xml:space="preserve"> </w:t>
      </w:r>
      <w:r>
        <w:rPr>
          <w:color w:val="0000FF"/>
        </w:rPr>
        <w:t>24-hour number</w:t>
      </w:r>
    </w:p>
    <w:p w14:paraId="6374295B" w14:textId="77777777" w:rsidR="005D317D" w:rsidRDefault="005D317D" w:rsidP="00AA752A"/>
    <w:p w14:paraId="7A6372FA" w14:textId="77777777" w:rsidR="00B623E9" w:rsidRPr="00CB3F8F" w:rsidRDefault="00B623E9" w:rsidP="00B623E9">
      <w:pPr>
        <w:rPr>
          <w:b/>
          <w:u w:val="single"/>
        </w:rPr>
      </w:pPr>
      <w:r>
        <w:rPr>
          <w:b/>
          <w:u w:val="single"/>
        </w:rPr>
        <w:t>Overview</w:t>
      </w:r>
    </w:p>
    <w:p w14:paraId="543EE8BD" w14:textId="77777777" w:rsidR="00B623E9" w:rsidRDefault="00B623E9" w:rsidP="00B623E9"/>
    <w:p w14:paraId="0C7387AF" w14:textId="77777777" w:rsidR="00B623E9" w:rsidRDefault="00B623E9" w:rsidP="00B623E9">
      <w:r>
        <w:t xml:space="preserve">We are asking you to agree for you and your child to be in a research study. </w:t>
      </w:r>
      <w:r>
        <w:rPr>
          <w:bCs/>
        </w:rPr>
        <w:t>A r</w:t>
      </w:r>
      <w:r w:rsidRPr="00CB56B7">
        <w:rPr>
          <w:bCs/>
        </w:rPr>
        <w:t>esearch</w:t>
      </w:r>
      <w:r w:rsidRPr="00CB56B7">
        <w:t> </w:t>
      </w:r>
      <w:r>
        <w:t xml:space="preserve">study </w:t>
      </w:r>
      <w:r w:rsidRPr="00CB56B7">
        <w:t xml:space="preserve">is an organized way of collecting information </w:t>
      </w:r>
      <w:r>
        <w:t>about scientific questions</w:t>
      </w:r>
      <w:r w:rsidRPr="00CB56B7">
        <w:t>.</w:t>
      </w:r>
      <w:r>
        <w:t xml:space="preserve"> This form will tell you what you and your child should expect if you agree for you and your child to be in the study. There are programs in place to make sure that investigators fulfill their obligations listed in this form. </w:t>
      </w:r>
    </w:p>
    <w:p w14:paraId="47290310" w14:textId="77777777" w:rsidR="00B623E9" w:rsidRDefault="00B623E9" w:rsidP="00B623E9"/>
    <w:p w14:paraId="0B676963" w14:textId="43F371B5" w:rsidR="00B623E9" w:rsidRDefault="00B623E9" w:rsidP="00B623E9">
      <w:r>
        <w:t xml:space="preserve">It is your decision whether or not to agree for you and your child to join the study. </w:t>
      </w:r>
      <w:r w:rsidR="0018627F">
        <w:t xml:space="preserve">We are doing the research to </w:t>
      </w:r>
      <w:r w:rsidR="0018627F">
        <w:rPr>
          <w:color w:val="0000FF"/>
        </w:rPr>
        <w:t xml:space="preserve">a one-sentence summary in lay language </w:t>
      </w:r>
      <w:r w:rsidR="0018627F" w:rsidRPr="00BD685E">
        <w:rPr>
          <w:color w:val="0000FF"/>
        </w:rPr>
        <w:t>of the purpose of the study</w:t>
      </w:r>
      <w:r w:rsidR="0018627F">
        <w:t xml:space="preserve">. </w:t>
      </w:r>
      <w:r w:rsidR="00734DF4">
        <w:t xml:space="preserve">We are asking you and your child to be in this study because </w:t>
      </w:r>
      <w:r w:rsidR="00734DF4">
        <w:rPr>
          <w:color w:val="0000FF"/>
        </w:rPr>
        <w:t xml:space="preserve">a one-sentence summary in lay language of why the subject is eligible for the study. </w:t>
      </w:r>
      <w:r>
        <w:t xml:space="preserve">If you agree, you and your child will </w:t>
      </w:r>
      <w:r>
        <w:rPr>
          <w:color w:val="0000FF"/>
        </w:rPr>
        <w:t xml:space="preserve">a one-sentence overview in lay language </w:t>
      </w:r>
      <w:r w:rsidRPr="00BD685E">
        <w:rPr>
          <w:color w:val="0000FF"/>
        </w:rPr>
        <w:t xml:space="preserve">of </w:t>
      </w:r>
      <w:r>
        <w:rPr>
          <w:color w:val="0000FF"/>
        </w:rPr>
        <w:t>what will happen in the study</w:t>
      </w:r>
      <w:r>
        <w:t xml:space="preserve">. You and your child will be in the study for </w:t>
      </w:r>
      <w:r>
        <w:rPr>
          <w:color w:val="3333FF"/>
        </w:rPr>
        <w:t xml:space="preserve">xx days, weeks, months </w:t>
      </w:r>
      <w:r w:rsidRPr="002A38DE">
        <w:t xml:space="preserve">if you </w:t>
      </w:r>
      <w:r w:rsidRPr="000D77E2">
        <w:rPr>
          <w:color w:val="00B050"/>
        </w:rPr>
        <w:t>and your child</w:t>
      </w:r>
      <w:r>
        <w:t xml:space="preserve"> </w:t>
      </w:r>
      <w:r w:rsidRPr="002A38DE">
        <w:t xml:space="preserve">decide </w:t>
      </w:r>
      <w:r>
        <w:t xml:space="preserve">to </w:t>
      </w:r>
      <w:r w:rsidRPr="002A38DE">
        <w:t>stay for the whole study</w:t>
      </w:r>
      <w:r>
        <w:t>. You will find more information about what will happen in this study later in this form.</w:t>
      </w:r>
    </w:p>
    <w:p w14:paraId="1942B603" w14:textId="77777777" w:rsidR="00B623E9" w:rsidRDefault="00B623E9" w:rsidP="00B623E9"/>
    <w:p w14:paraId="2F4D49A9" w14:textId="77777777" w:rsidR="00B623E9" w:rsidRDefault="00B623E9" w:rsidP="00B623E9">
      <w:r>
        <w:t xml:space="preserve">The main risks of being in the study are </w:t>
      </w:r>
      <w:r>
        <w:rPr>
          <w:color w:val="0000FF"/>
        </w:rPr>
        <w:t xml:space="preserve">a one-sentence overview in lay language </w:t>
      </w:r>
      <w:r w:rsidRPr="00BD685E">
        <w:rPr>
          <w:color w:val="0000FF"/>
        </w:rPr>
        <w:t xml:space="preserve">of </w:t>
      </w:r>
      <w:r>
        <w:rPr>
          <w:color w:val="0000FF"/>
        </w:rPr>
        <w:t>the risks that are most relevant to the potential subject’s decision about whether or not to join the study</w:t>
      </w:r>
      <w:r>
        <w:t xml:space="preserve">. You will find more information about risks later in this form. </w:t>
      </w:r>
    </w:p>
    <w:p w14:paraId="430FB78E" w14:textId="77777777" w:rsidR="00B623E9" w:rsidRDefault="00B623E9" w:rsidP="00B623E9"/>
    <w:p w14:paraId="4D019049" w14:textId="77777777" w:rsidR="00B623E9" w:rsidRDefault="00B623E9" w:rsidP="00B623E9">
      <w:r>
        <w:rPr>
          <w:color w:val="FF0000"/>
        </w:rPr>
        <w:t xml:space="preserve">[Include and complete if there is a potential direct benefit to subjects; otherwise, omit entire paragraph] </w:t>
      </w:r>
      <w:r>
        <w:t xml:space="preserve">You and your child might benefit from being in the study because </w:t>
      </w:r>
      <w:r>
        <w:rPr>
          <w:color w:val="0000FF"/>
        </w:rPr>
        <w:t xml:space="preserve">a one-sentence overview in lay language </w:t>
      </w:r>
      <w:r w:rsidRPr="00BD685E">
        <w:rPr>
          <w:color w:val="0000FF"/>
        </w:rPr>
        <w:t xml:space="preserve">of </w:t>
      </w:r>
      <w:r>
        <w:rPr>
          <w:color w:val="0000FF"/>
        </w:rPr>
        <w:t>the benefits that are most relevant to the potential subject’s decision about whether or not to join the study</w:t>
      </w:r>
      <w:r>
        <w:t>. You will find more information about benefits later in this form.</w:t>
      </w:r>
    </w:p>
    <w:p w14:paraId="50092838" w14:textId="77777777" w:rsidR="00B623E9" w:rsidRDefault="00B623E9" w:rsidP="00B623E9"/>
    <w:p w14:paraId="0A58D52C" w14:textId="77777777" w:rsidR="00B623E9" w:rsidRDefault="00B623E9" w:rsidP="00B623E9">
      <w:r>
        <w:rPr>
          <w:color w:val="FF0000"/>
        </w:rPr>
        <w:t>[Include and complete if there is a potential direct benefit to subjects</w:t>
      </w:r>
      <w:r w:rsidR="00266674">
        <w:rPr>
          <w:color w:val="FF0000"/>
        </w:rPr>
        <w:t xml:space="preserve"> and there are </w:t>
      </w:r>
      <w:r w:rsidR="00266674" w:rsidRPr="00FB38BF">
        <w:rPr>
          <w:color w:val="FF0000"/>
        </w:rPr>
        <w:t>appropriate alternative procedures or courses of treatment</w:t>
      </w:r>
      <w:r w:rsidR="00266674">
        <w:rPr>
          <w:color w:val="FF0000"/>
        </w:rPr>
        <w:t xml:space="preserve"> </w:t>
      </w:r>
      <w:r w:rsidR="00266674" w:rsidRPr="00FB38BF">
        <w:rPr>
          <w:color w:val="FF0000"/>
        </w:rPr>
        <w:t>that might be advantageous to the subject</w:t>
      </w:r>
      <w:r>
        <w:rPr>
          <w:color w:val="FF0000"/>
        </w:rPr>
        <w:t xml:space="preserve">; otherwise, omit entire paragraph] </w:t>
      </w:r>
      <w:r w:rsidR="00BB2739">
        <w:t xml:space="preserve">If you decide not to be in the study, some other things that might help your </w:t>
      </w:r>
      <w:r w:rsidR="00BB2739" w:rsidRPr="000D77E2">
        <w:rPr>
          <w:color w:val="00B050"/>
        </w:rPr>
        <w:t>and your child</w:t>
      </w:r>
      <w:r w:rsidR="00BB2739">
        <w:rPr>
          <w:color w:val="00B050"/>
        </w:rPr>
        <w:t>’s</w:t>
      </w:r>
      <w:r w:rsidR="00BB2739">
        <w:t xml:space="preserve"> condition are </w:t>
      </w:r>
      <w:r>
        <w:rPr>
          <w:color w:val="0000FF"/>
        </w:rPr>
        <w:t xml:space="preserve">a one-sentence overview in lay language </w:t>
      </w:r>
      <w:r w:rsidRPr="00BD685E">
        <w:rPr>
          <w:color w:val="0000FF"/>
        </w:rPr>
        <w:t xml:space="preserve">of </w:t>
      </w:r>
      <w:r>
        <w:rPr>
          <w:color w:val="0000FF"/>
        </w:rPr>
        <w:t>the alternatives</w:t>
      </w:r>
      <w:r>
        <w:t xml:space="preserve">. You will find more information about alternatives later in this form. </w:t>
      </w:r>
    </w:p>
    <w:p w14:paraId="0CF6B0E2" w14:textId="77777777" w:rsidR="00896BD9" w:rsidRDefault="00896BD9" w:rsidP="00896BD9">
      <w:pPr>
        <w:tabs>
          <w:tab w:val="left" w:pos="360"/>
        </w:tabs>
      </w:pPr>
    </w:p>
    <w:p w14:paraId="6EEC94E8" w14:textId="77777777" w:rsidR="00601C8F" w:rsidRPr="00BD685E" w:rsidRDefault="00896BD9" w:rsidP="00601C8F">
      <w:pPr>
        <w:rPr>
          <w:color w:val="000000" w:themeColor="text1"/>
        </w:rPr>
      </w:pPr>
      <w:r>
        <w:rPr>
          <w:color w:val="FF0000"/>
        </w:rPr>
        <w:t>[Include if the PI</w:t>
      </w:r>
      <w:r w:rsidR="003B4BB5">
        <w:rPr>
          <w:color w:val="FF0000"/>
        </w:rPr>
        <w:t xml:space="preserve"> or any study investigator</w:t>
      </w:r>
      <w:r>
        <w:rPr>
          <w:color w:val="FF0000"/>
        </w:rPr>
        <w:t xml:space="preserve"> </w:t>
      </w:r>
      <w:r w:rsidR="00C9294D">
        <w:rPr>
          <w:color w:val="FF0000"/>
        </w:rPr>
        <w:t xml:space="preserve">could </w:t>
      </w:r>
      <w:r>
        <w:rPr>
          <w:color w:val="FF0000"/>
        </w:rPr>
        <w:t xml:space="preserve">also </w:t>
      </w:r>
      <w:r w:rsidR="00C9294D">
        <w:rPr>
          <w:color w:val="FF0000"/>
        </w:rPr>
        <w:t xml:space="preserve">be </w:t>
      </w:r>
      <w:r>
        <w:rPr>
          <w:color w:val="FF0000"/>
        </w:rPr>
        <w:t>the subject’s healthcare provider</w:t>
      </w:r>
      <w:r w:rsidR="00BD685E">
        <w:rPr>
          <w:color w:val="FF0000"/>
        </w:rPr>
        <w:t>; otherwise, delete</w:t>
      </w:r>
      <w:r w:rsidR="000846FA">
        <w:rPr>
          <w:color w:val="FF0000"/>
        </w:rPr>
        <w:t xml:space="preserve"> paragraph</w:t>
      </w:r>
      <w:r w:rsidR="00BD685E">
        <w:rPr>
          <w:color w:val="FF0000"/>
        </w:rPr>
        <w:t xml:space="preserve">] </w:t>
      </w:r>
      <w:r w:rsidR="00601C8F" w:rsidRPr="00BD685E">
        <w:rPr>
          <w:color w:val="000000" w:themeColor="text1"/>
        </w:rPr>
        <w:t xml:space="preserve">Your </w:t>
      </w:r>
      <w:r w:rsidR="00E3137A">
        <w:rPr>
          <w:color w:val="000000" w:themeColor="text1"/>
        </w:rPr>
        <w:t xml:space="preserve">child’s </w:t>
      </w:r>
      <w:r w:rsidR="00601C8F" w:rsidRPr="00BD685E">
        <w:rPr>
          <w:color w:val="000000" w:themeColor="text1"/>
        </w:rPr>
        <w:t xml:space="preserve">doctor </w:t>
      </w:r>
      <w:r w:rsidR="00601C8F" w:rsidRPr="005D36F1">
        <w:t xml:space="preserve">may also be </w:t>
      </w:r>
      <w:r w:rsidR="00601C8F" w:rsidRPr="00BD685E">
        <w:rPr>
          <w:color w:val="000000" w:themeColor="text1"/>
        </w:rPr>
        <w:t xml:space="preserve">an investigator </w:t>
      </w:r>
      <w:r w:rsidR="00601C8F">
        <w:rPr>
          <w:color w:val="000000" w:themeColor="text1"/>
        </w:rPr>
        <w:t>in</w:t>
      </w:r>
      <w:r w:rsidR="00601C8F" w:rsidRPr="00BD685E">
        <w:rPr>
          <w:color w:val="000000" w:themeColor="text1"/>
        </w:rPr>
        <w:t xml:space="preserve"> this research study. </w:t>
      </w:r>
      <w:r w:rsidR="00601C8F">
        <w:rPr>
          <w:color w:val="000000" w:themeColor="text1"/>
        </w:rPr>
        <w:t xml:space="preserve">Being </w:t>
      </w:r>
      <w:r w:rsidR="00601C8F" w:rsidRPr="00BD685E">
        <w:rPr>
          <w:color w:val="000000" w:themeColor="text1"/>
        </w:rPr>
        <w:t xml:space="preserve">an </w:t>
      </w:r>
      <w:r w:rsidR="00601C8F" w:rsidRPr="00BD685E">
        <w:rPr>
          <w:color w:val="000000" w:themeColor="text1"/>
        </w:rPr>
        <w:lastRenderedPageBreak/>
        <w:t>investigator</w:t>
      </w:r>
      <w:r w:rsidR="00601C8F">
        <w:rPr>
          <w:color w:val="000000" w:themeColor="text1"/>
        </w:rPr>
        <w:t xml:space="preserve"> means</w:t>
      </w:r>
      <w:r w:rsidR="00601C8F" w:rsidRPr="00BD685E">
        <w:rPr>
          <w:color w:val="000000" w:themeColor="text1"/>
        </w:rPr>
        <w:t xml:space="preserve"> </w:t>
      </w:r>
      <w:r w:rsidR="00014179">
        <w:rPr>
          <w:color w:val="000000" w:themeColor="text1"/>
        </w:rPr>
        <w:t xml:space="preserve">your child’s </w:t>
      </w:r>
      <w:r w:rsidR="00601C8F" w:rsidRPr="00BD685E">
        <w:rPr>
          <w:color w:val="000000" w:themeColor="text1"/>
        </w:rPr>
        <w:t xml:space="preserve">doctor is interested </w:t>
      </w:r>
      <w:r w:rsidR="00601C8F">
        <w:rPr>
          <w:color w:val="000000" w:themeColor="text1"/>
        </w:rPr>
        <w:t xml:space="preserve">in </w:t>
      </w:r>
      <w:r w:rsidR="00601C8F" w:rsidRPr="00BD685E">
        <w:rPr>
          <w:color w:val="000000" w:themeColor="text1"/>
        </w:rPr>
        <w:t>both you</w:t>
      </w:r>
      <w:r w:rsidR="00E3137A">
        <w:rPr>
          <w:color w:val="000000" w:themeColor="text1"/>
        </w:rPr>
        <w:t>r child</w:t>
      </w:r>
      <w:r w:rsidR="00601C8F">
        <w:rPr>
          <w:color w:val="000000" w:themeColor="text1"/>
        </w:rPr>
        <w:t xml:space="preserve"> and </w:t>
      </w:r>
      <w:r w:rsidR="00601C8F" w:rsidRPr="00BD685E">
        <w:rPr>
          <w:color w:val="000000" w:themeColor="text1"/>
        </w:rPr>
        <w:t xml:space="preserve">the study. </w:t>
      </w:r>
      <w:r w:rsidR="00D467FA">
        <w:rPr>
          <w:color w:val="000000" w:themeColor="text1"/>
        </w:rPr>
        <w:t xml:space="preserve">The goal of your child’s doctor as an investigator is to collect information to answer the scientific questions asked in this research study, in order to help future patients. This is different from their role as your child’s doctor, where their goal is to treat you child as a patient. </w:t>
      </w:r>
      <w:r w:rsidR="00601C8F">
        <w:rPr>
          <w:color w:val="000000" w:themeColor="text1"/>
        </w:rPr>
        <w:t xml:space="preserve">You may want to get </w:t>
      </w:r>
      <w:r w:rsidR="007B2B6D">
        <w:rPr>
          <w:color w:val="000000" w:themeColor="text1"/>
        </w:rPr>
        <w:t>another</w:t>
      </w:r>
      <w:r w:rsidR="00601C8F">
        <w:rPr>
          <w:color w:val="000000" w:themeColor="text1"/>
        </w:rPr>
        <w:t xml:space="preserve"> opinion about </w:t>
      </w:r>
      <w:r w:rsidR="00AA122F">
        <w:rPr>
          <w:color w:val="000000" w:themeColor="text1"/>
        </w:rPr>
        <w:t xml:space="preserve">you and </w:t>
      </w:r>
      <w:r w:rsidR="00E3137A">
        <w:rPr>
          <w:color w:val="000000" w:themeColor="text1"/>
        </w:rPr>
        <w:t xml:space="preserve">your child </w:t>
      </w:r>
      <w:r w:rsidR="00601C8F">
        <w:rPr>
          <w:color w:val="000000" w:themeColor="text1"/>
        </w:rPr>
        <w:t>being in the study</w:t>
      </w:r>
      <w:r w:rsidR="00D467FA" w:rsidRPr="00D467FA">
        <w:rPr>
          <w:color w:val="000000" w:themeColor="text1"/>
        </w:rPr>
        <w:t xml:space="preserve"> </w:t>
      </w:r>
      <w:r w:rsidR="00D467FA">
        <w:rPr>
          <w:color w:val="000000" w:themeColor="text1"/>
        </w:rPr>
        <w:t>from a doctor who is not an investigator in this study</w:t>
      </w:r>
      <w:r w:rsidR="00601C8F">
        <w:rPr>
          <w:color w:val="000000" w:themeColor="text1"/>
        </w:rPr>
        <w:t xml:space="preserve">. You can do so now </w:t>
      </w:r>
      <w:r w:rsidR="00601C8F" w:rsidRPr="00BD685E">
        <w:rPr>
          <w:color w:val="000000" w:themeColor="text1"/>
        </w:rPr>
        <w:t>or at any time during th</w:t>
      </w:r>
      <w:r w:rsidR="00601C8F">
        <w:rPr>
          <w:color w:val="000000" w:themeColor="text1"/>
        </w:rPr>
        <w:t>e</w:t>
      </w:r>
      <w:r w:rsidR="00601C8F" w:rsidRPr="00BD685E">
        <w:rPr>
          <w:color w:val="000000" w:themeColor="text1"/>
        </w:rPr>
        <w:t xml:space="preserve"> </w:t>
      </w:r>
      <w:r w:rsidR="00601C8F">
        <w:rPr>
          <w:color w:val="000000" w:themeColor="text1"/>
        </w:rPr>
        <w:t xml:space="preserve">study. </w:t>
      </w:r>
      <w:r w:rsidR="00601C8F" w:rsidRPr="00BD685E">
        <w:rPr>
          <w:color w:val="000000" w:themeColor="text1"/>
        </w:rPr>
        <w:t xml:space="preserve">You do not have to </w:t>
      </w:r>
      <w:r w:rsidR="00734F06">
        <w:rPr>
          <w:color w:val="000000" w:themeColor="text1"/>
        </w:rPr>
        <w:t>agree</w:t>
      </w:r>
      <w:r w:rsidR="00601C8F">
        <w:rPr>
          <w:color w:val="000000" w:themeColor="text1"/>
        </w:rPr>
        <w:t xml:space="preserve"> </w:t>
      </w:r>
      <w:r w:rsidR="00E3137A">
        <w:rPr>
          <w:color w:val="000000" w:themeColor="text1"/>
        </w:rPr>
        <w:t xml:space="preserve">for </w:t>
      </w:r>
      <w:r w:rsidR="00AA122F">
        <w:rPr>
          <w:color w:val="000000" w:themeColor="text1"/>
        </w:rPr>
        <w:t xml:space="preserve">you and </w:t>
      </w:r>
      <w:r w:rsidR="00E3137A">
        <w:rPr>
          <w:color w:val="000000" w:themeColor="text1"/>
        </w:rPr>
        <w:t xml:space="preserve">your child </w:t>
      </w:r>
      <w:r w:rsidR="00601C8F">
        <w:rPr>
          <w:color w:val="000000" w:themeColor="text1"/>
        </w:rPr>
        <w:t>to be</w:t>
      </w:r>
      <w:r w:rsidR="00601C8F" w:rsidRPr="00BD685E">
        <w:rPr>
          <w:color w:val="000000" w:themeColor="text1"/>
        </w:rPr>
        <w:t xml:space="preserve"> in </w:t>
      </w:r>
      <w:r w:rsidR="00601C8F">
        <w:rPr>
          <w:color w:val="000000" w:themeColor="text1"/>
        </w:rPr>
        <w:t>this</w:t>
      </w:r>
      <w:r w:rsidR="00601C8F" w:rsidRPr="00BD685E">
        <w:rPr>
          <w:color w:val="000000" w:themeColor="text1"/>
        </w:rPr>
        <w:t xml:space="preserve"> study </w:t>
      </w:r>
      <w:r w:rsidR="00932671">
        <w:rPr>
          <w:color w:val="000000" w:themeColor="text1"/>
        </w:rPr>
        <w:t xml:space="preserve">even though it is </w:t>
      </w:r>
      <w:r w:rsidR="00601C8F" w:rsidRPr="00BD685E">
        <w:rPr>
          <w:color w:val="000000" w:themeColor="text1"/>
        </w:rPr>
        <w:t xml:space="preserve">offered by your </w:t>
      </w:r>
      <w:r w:rsidR="00E3137A">
        <w:rPr>
          <w:color w:val="000000" w:themeColor="text1"/>
        </w:rPr>
        <w:t xml:space="preserve">child’s </w:t>
      </w:r>
      <w:r w:rsidR="00601C8F" w:rsidRPr="00BD685E">
        <w:rPr>
          <w:color w:val="000000" w:themeColor="text1"/>
        </w:rPr>
        <w:t>doctor.</w:t>
      </w:r>
      <w:r w:rsidR="006D0630">
        <w:rPr>
          <w:color w:val="000000" w:themeColor="text1"/>
        </w:rPr>
        <w:t xml:space="preserve"> </w:t>
      </w:r>
    </w:p>
    <w:p w14:paraId="05197B13" w14:textId="77777777" w:rsidR="00896BD9" w:rsidRDefault="00896BD9" w:rsidP="00AA752A"/>
    <w:p w14:paraId="3D9345DE" w14:textId="77777777" w:rsidR="00225F52" w:rsidRPr="00CB3F8F" w:rsidRDefault="00CB3F8F" w:rsidP="00AA752A">
      <w:pPr>
        <w:rPr>
          <w:b/>
          <w:u w:val="single"/>
        </w:rPr>
      </w:pPr>
      <w:r w:rsidRPr="00CB3F8F">
        <w:rPr>
          <w:b/>
          <w:u w:val="single"/>
        </w:rPr>
        <w:t>Purpose</w:t>
      </w:r>
    </w:p>
    <w:p w14:paraId="55EC37CE" w14:textId="77777777" w:rsidR="008B01EF" w:rsidRDefault="008B01EF" w:rsidP="00AA752A"/>
    <w:p w14:paraId="6225B1BA" w14:textId="20035510" w:rsidR="00896BD9" w:rsidRPr="00BD685E" w:rsidRDefault="00BD685E" w:rsidP="008B01EF">
      <w:pPr>
        <w:tabs>
          <w:tab w:val="left" w:pos="360"/>
        </w:tabs>
        <w:rPr>
          <w:color w:val="0000FF"/>
        </w:rPr>
      </w:pPr>
      <w:r w:rsidRPr="00BD685E">
        <w:rPr>
          <w:color w:val="0000FF"/>
        </w:rPr>
        <w:t xml:space="preserve">A </w:t>
      </w:r>
      <w:r w:rsidRPr="007A44EB">
        <w:rPr>
          <w:color w:val="0000FF"/>
          <w:u w:val="single"/>
        </w:rPr>
        <w:t>brief</w:t>
      </w:r>
      <w:r w:rsidRPr="00BD685E">
        <w:rPr>
          <w:color w:val="0000FF"/>
        </w:rPr>
        <w:t xml:space="preserve"> explanation of the </w:t>
      </w:r>
      <w:r w:rsidR="0005758E">
        <w:rPr>
          <w:color w:val="0000FF"/>
        </w:rPr>
        <w:t xml:space="preserve">background and </w:t>
      </w:r>
      <w:r w:rsidRPr="00BD685E">
        <w:rPr>
          <w:color w:val="0000FF"/>
        </w:rPr>
        <w:t xml:space="preserve">purpose of the study, stating in </w:t>
      </w:r>
      <w:r w:rsidRPr="007A44EB">
        <w:rPr>
          <w:color w:val="0000FF"/>
          <w:u w:val="single"/>
        </w:rPr>
        <w:t>lay</w:t>
      </w:r>
      <w:r w:rsidRPr="00BD685E">
        <w:rPr>
          <w:color w:val="0000FF"/>
        </w:rPr>
        <w:t xml:space="preserve"> language </w:t>
      </w:r>
      <w:r w:rsidR="0005758E">
        <w:rPr>
          <w:color w:val="0000FF"/>
        </w:rPr>
        <w:t xml:space="preserve">why the study is needed and </w:t>
      </w:r>
      <w:r w:rsidRPr="00BD685E">
        <w:rPr>
          <w:color w:val="0000FF"/>
        </w:rPr>
        <w:t>what the study is designed to discover or establish.</w:t>
      </w:r>
      <w:r w:rsidR="007A44EB">
        <w:rPr>
          <w:color w:val="0000FF"/>
        </w:rPr>
        <w:t xml:space="preserve"> </w:t>
      </w:r>
      <w:r w:rsidR="007A44EB">
        <w:rPr>
          <w:color w:val="FF0000"/>
        </w:rPr>
        <w:t>Do NOT copy from a grant application or other scientific description.</w:t>
      </w:r>
    </w:p>
    <w:p w14:paraId="5B2008E1" w14:textId="77777777" w:rsidR="008B01EF" w:rsidRDefault="008B01EF" w:rsidP="00AA752A"/>
    <w:p w14:paraId="7701978C" w14:textId="77777777" w:rsidR="00CB3F8F" w:rsidRDefault="00CB3F8F" w:rsidP="00AA752A">
      <w:r>
        <w:rPr>
          <w:b/>
          <w:u w:val="single"/>
        </w:rPr>
        <w:t>What Will Happen in This Research Study</w:t>
      </w:r>
    </w:p>
    <w:p w14:paraId="131FC0B6" w14:textId="77777777" w:rsidR="00CB3F8F" w:rsidRDefault="00CB3F8F" w:rsidP="00AA752A"/>
    <w:p w14:paraId="4430BA7E" w14:textId="77777777" w:rsidR="0002382A" w:rsidRPr="0002382A" w:rsidRDefault="0002382A" w:rsidP="0002382A">
      <w:pPr>
        <w:rPr>
          <w:color w:val="0000FF"/>
        </w:rPr>
      </w:pPr>
      <w:r>
        <w:rPr>
          <w:color w:val="0000FF"/>
        </w:rPr>
        <w:t>A</w:t>
      </w:r>
      <w:r w:rsidRPr="0002382A">
        <w:rPr>
          <w:color w:val="0000FF"/>
        </w:rPr>
        <w:t xml:space="preserve"> concise description of study procedures in enough detail to give a clear picture of what </w:t>
      </w:r>
      <w:r w:rsidR="0002098C">
        <w:rPr>
          <w:color w:val="0000FF"/>
        </w:rPr>
        <w:t>t</w:t>
      </w:r>
      <w:r w:rsidRPr="0002382A">
        <w:rPr>
          <w:color w:val="0000FF"/>
        </w:rPr>
        <w:t xml:space="preserve">he </w:t>
      </w:r>
      <w:r w:rsidR="00D82D33">
        <w:rPr>
          <w:color w:val="0000FF"/>
        </w:rPr>
        <w:t xml:space="preserve">parent and the </w:t>
      </w:r>
      <w:r w:rsidR="0002098C">
        <w:rPr>
          <w:color w:val="0000FF"/>
        </w:rPr>
        <w:t>child</w:t>
      </w:r>
      <w:r w:rsidRPr="0002382A">
        <w:rPr>
          <w:color w:val="0000FF"/>
        </w:rPr>
        <w:t xml:space="preserve"> wil</w:t>
      </w:r>
      <w:r w:rsidR="003E191D">
        <w:rPr>
          <w:color w:val="0000FF"/>
        </w:rPr>
        <w:t>l experience during the study. </w:t>
      </w:r>
      <w:r w:rsidR="00957DD7">
        <w:rPr>
          <w:color w:val="0000FF"/>
        </w:rPr>
        <w:t>E</w:t>
      </w:r>
      <w:r w:rsidRPr="0002382A">
        <w:rPr>
          <w:color w:val="0000FF"/>
        </w:rPr>
        <w:t xml:space="preserve">xplain the overall design of the study, </w:t>
      </w:r>
      <w:r>
        <w:rPr>
          <w:color w:val="0000FF"/>
        </w:rPr>
        <w:t xml:space="preserve">and </w:t>
      </w:r>
      <w:r w:rsidRPr="0002382A">
        <w:rPr>
          <w:color w:val="0000FF"/>
        </w:rPr>
        <w:t>describe procedures to be followed</w:t>
      </w:r>
      <w:r w:rsidR="00D74602">
        <w:rPr>
          <w:color w:val="0000FF"/>
        </w:rPr>
        <w:t xml:space="preserve"> (including pregnancy testing if applicable)</w:t>
      </w:r>
      <w:r w:rsidRPr="0002382A">
        <w:rPr>
          <w:color w:val="0000FF"/>
        </w:rPr>
        <w:t xml:space="preserve">, the location and length of time for </w:t>
      </w:r>
      <w:r w:rsidR="00B623E9">
        <w:rPr>
          <w:color w:val="0000FF"/>
        </w:rPr>
        <w:t>the</w:t>
      </w:r>
      <w:r w:rsidRPr="0002382A">
        <w:rPr>
          <w:color w:val="0000FF"/>
        </w:rPr>
        <w:t xml:space="preserve"> procedure</w:t>
      </w:r>
      <w:r w:rsidR="00B623E9">
        <w:rPr>
          <w:color w:val="0000FF"/>
        </w:rPr>
        <w:t>s</w:t>
      </w:r>
      <w:r w:rsidRPr="0002382A">
        <w:rPr>
          <w:color w:val="0000FF"/>
        </w:rPr>
        <w:t>, the frequency of procedures, and, as appropriate, such study details as how subjects will be assigned to study groups, the method, dose, and frequency of medication administration, and specific tasks subjects will be expe</w:t>
      </w:r>
      <w:r w:rsidR="007A6827">
        <w:rPr>
          <w:color w:val="0000FF"/>
        </w:rPr>
        <w:t>cted to complete on their own. </w:t>
      </w:r>
      <w:r>
        <w:rPr>
          <w:color w:val="0000FF"/>
        </w:rPr>
        <w:t>Any procedures which are experimen</w:t>
      </w:r>
      <w:r w:rsidR="003E191D">
        <w:rPr>
          <w:color w:val="0000FF"/>
        </w:rPr>
        <w:t>tal must be</w:t>
      </w:r>
      <w:r w:rsidR="0036400F">
        <w:rPr>
          <w:color w:val="0000FF"/>
        </w:rPr>
        <w:t xml:space="preserve"> identified as such and differentiated from</w:t>
      </w:r>
      <w:r w:rsidR="003E191D">
        <w:rPr>
          <w:color w:val="0000FF"/>
        </w:rPr>
        <w:t xml:space="preserve"> </w:t>
      </w:r>
      <w:r w:rsidR="00957DD7">
        <w:rPr>
          <w:color w:val="0000FF"/>
        </w:rPr>
        <w:t>standard</w:t>
      </w:r>
      <w:r w:rsidR="003E191D">
        <w:rPr>
          <w:color w:val="0000FF"/>
        </w:rPr>
        <w:t xml:space="preserve"> treatments. </w:t>
      </w:r>
      <w:r>
        <w:rPr>
          <w:color w:val="0000FF"/>
        </w:rPr>
        <w:t>T</w:t>
      </w:r>
      <w:r w:rsidRPr="0002382A">
        <w:rPr>
          <w:color w:val="0000FF"/>
        </w:rPr>
        <w:t xml:space="preserve">echnical language unfamiliar to the </w:t>
      </w:r>
      <w:r w:rsidR="0002098C">
        <w:rPr>
          <w:color w:val="0000FF"/>
        </w:rPr>
        <w:t>parent</w:t>
      </w:r>
      <w:r w:rsidRPr="0002382A">
        <w:rPr>
          <w:color w:val="0000FF"/>
        </w:rPr>
        <w:t xml:space="preserve"> population </w:t>
      </w:r>
      <w:r>
        <w:rPr>
          <w:color w:val="0000FF"/>
        </w:rPr>
        <w:t>should not be used. S</w:t>
      </w:r>
      <w:r w:rsidRPr="0002382A">
        <w:rPr>
          <w:color w:val="0000FF"/>
        </w:rPr>
        <w:t xml:space="preserve">ubheadings </w:t>
      </w:r>
      <w:r>
        <w:rPr>
          <w:color w:val="0000FF"/>
        </w:rPr>
        <w:t xml:space="preserve">may be inserted </w:t>
      </w:r>
      <w:r w:rsidRPr="0002382A">
        <w:rPr>
          <w:color w:val="0000FF"/>
        </w:rPr>
        <w:t>to make th</w:t>
      </w:r>
      <w:r>
        <w:rPr>
          <w:color w:val="0000FF"/>
        </w:rPr>
        <w:t>is</w:t>
      </w:r>
      <w:r w:rsidRPr="0002382A">
        <w:rPr>
          <w:color w:val="0000FF"/>
        </w:rPr>
        <w:t xml:space="preserve"> section more readable. </w:t>
      </w:r>
    </w:p>
    <w:p w14:paraId="1C6F4C57" w14:textId="77777777" w:rsidR="00B623E9" w:rsidRDefault="00B623E9" w:rsidP="00B623E9"/>
    <w:p w14:paraId="75521437" w14:textId="77777777" w:rsidR="00B623E9" w:rsidRDefault="00B623E9" w:rsidP="00B623E9">
      <w:pPr>
        <w:rPr>
          <w:color w:val="0000FF"/>
        </w:rPr>
      </w:pPr>
      <w:r>
        <w:rPr>
          <w:color w:val="FF0000"/>
        </w:rPr>
        <w:t xml:space="preserve">[Include if subjects will be audio- or video-recorded at any point in the research; otherwise, omit sentence]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 xml:space="preserve">specify what will be recorded. </w:t>
      </w:r>
    </w:p>
    <w:p w14:paraId="68DE89AC" w14:textId="77777777" w:rsidR="0002382A" w:rsidRDefault="0002382A" w:rsidP="00AA752A"/>
    <w:p w14:paraId="3C5489E4" w14:textId="77777777" w:rsidR="00C74920" w:rsidRDefault="00C74920" w:rsidP="00C74920">
      <w:r>
        <w:rPr>
          <w:color w:val="FF0000"/>
        </w:rPr>
        <w:t xml:space="preserve">[Include if the approximate </w:t>
      </w:r>
      <w:r w:rsidR="00A265BC">
        <w:rPr>
          <w:color w:val="FF0000"/>
        </w:rPr>
        <w:t xml:space="preserve">total </w:t>
      </w:r>
      <w:r>
        <w:rPr>
          <w:color w:val="FF0000"/>
        </w:rPr>
        <w:t xml:space="preserve">number of subjects </w:t>
      </w:r>
      <w:r w:rsidR="00A265BC">
        <w:rPr>
          <w:color w:val="FF0000"/>
        </w:rPr>
        <w:t xml:space="preserve">in the entire study </w:t>
      </w:r>
      <w:r>
        <w:rPr>
          <w:color w:val="FF0000"/>
        </w:rPr>
        <w:t xml:space="preserve">would be relevant to the decision about whether or not to participate; for example, if the number of participants is small so that unknown risks are less likely to be identified </w:t>
      </w:r>
      <w:r w:rsidR="00047C56">
        <w:rPr>
          <w:color w:val="FF0000"/>
        </w:rPr>
        <w:t>and/</w:t>
      </w:r>
      <w:r>
        <w:rPr>
          <w:color w:val="FF0000"/>
        </w:rPr>
        <w:t xml:space="preserve">or deductive identification of their participation is more likely; otherwise, delete sentence] </w:t>
      </w:r>
      <w:r w:rsidRPr="00A65724">
        <w:t>You</w:t>
      </w:r>
      <w:r w:rsidR="00930F3A">
        <w:t xml:space="preserve"> and you</w:t>
      </w:r>
      <w:r w:rsidR="0002098C">
        <w:t>r child</w:t>
      </w:r>
      <w:r w:rsidRPr="00A65724">
        <w:t xml:space="preserve"> will be one of approximately </w:t>
      </w:r>
      <w:r w:rsidRPr="0002382A">
        <w:rPr>
          <w:color w:val="0000FF"/>
        </w:rPr>
        <w:t>number</w:t>
      </w:r>
      <w:r w:rsidRPr="00A65724">
        <w:t xml:space="preserve"> subjects </w:t>
      </w:r>
      <w:r>
        <w:t xml:space="preserve">who will </w:t>
      </w:r>
      <w:r w:rsidRPr="00A65724">
        <w:t xml:space="preserve">be asked to </w:t>
      </w:r>
      <w:r w:rsidR="00932671">
        <w:t>be in the study</w:t>
      </w:r>
      <w:r>
        <w:t xml:space="preserve">. </w:t>
      </w:r>
    </w:p>
    <w:p w14:paraId="123AB3B7" w14:textId="77777777" w:rsidR="00C74920" w:rsidRDefault="00C74920" w:rsidP="00AA752A"/>
    <w:p w14:paraId="710D3CAF" w14:textId="77777777" w:rsidR="008B01EF" w:rsidRPr="001C405A" w:rsidRDefault="001C405A" w:rsidP="00AA752A">
      <w:pPr>
        <w:rPr>
          <w:b/>
          <w:u w:val="single"/>
        </w:rPr>
      </w:pPr>
      <w:r>
        <w:rPr>
          <w:b/>
          <w:u w:val="single"/>
        </w:rPr>
        <w:t>Risks and Discomforts</w:t>
      </w:r>
    </w:p>
    <w:p w14:paraId="23DDF12C" w14:textId="77777777" w:rsidR="008B01EF" w:rsidRDefault="008B01EF" w:rsidP="00AA752A"/>
    <w:p w14:paraId="1479F888" w14:textId="5449944E" w:rsidR="000846FA" w:rsidRDefault="000846FA" w:rsidP="000846FA">
      <w:pPr>
        <w:rPr>
          <w:color w:val="0000FF"/>
        </w:rPr>
      </w:pPr>
      <w:r>
        <w:rPr>
          <w:color w:val="0000FF"/>
        </w:rPr>
        <w:t>A d</w:t>
      </w:r>
      <w:r w:rsidRPr="000846FA">
        <w:rPr>
          <w:color w:val="0000FF"/>
        </w:rPr>
        <w:t>escri</w:t>
      </w:r>
      <w:r>
        <w:rPr>
          <w:color w:val="0000FF"/>
        </w:rPr>
        <w:t>ption of all</w:t>
      </w:r>
      <w:r w:rsidRPr="000846FA">
        <w:rPr>
          <w:color w:val="0000FF"/>
        </w:rPr>
        <w:t xml:space="preserve"> reasonably foreseeable risks</w:t>
      </w:r>
      <w:r>
        <w:rPr>
          <w:color w:val="0000FF"/>
        </w:rPr>
        <w:t xml:space="preserve"> and </w:t>
      </w:r>
      <w:r w:rsidRPr="000846FA">
        <w:rPr>
          <w:color w:val="0000FF"/>
        </w:rPr>
        <w:t>discomforts, the</w:t>
      </w:r>
      <w:r>
        <w:rPr>
          <w:color w:val="0000FF"/>
        </w:rPr>
        <w:t>ir</w:t>
      </w:r>
      <w:r w:rsidRPr="000846FA">
        <w:rPr>
          <w:color w:val="0000FF"/>
        </w:rPr>
        <w:t xml:space="preserve"> likelihood of occurrence (when appropriate), and the steps you will take to minimize these</w:t>
      </w:r>
      <w:r>
        <w:rPr>
          <w:color w:val="0000FF"/>
        </w:rPr>
        <w:t xml:space="preserve"> </w:t>
      </w:r>
      <w:r w:rsidRPr="000846FA">
        <w:rPr>
          <w:color w:val="0000FF"/>
        </w:rPr>
        <w:t xml:space="preserve">risks. Include psychological, social, legal, and financial as well as physical risks. </w:t>
      </w:r>
      <w:r w:rsidR="00B623E9">
        <w:rPr>
          <w:color w:val="0000FF"/>
        </w:rPr>
        <w:t>If applicable, identify any situations where the subject should seek immediate medical care.</w:t>
      </w:r>
      <w:r w:rsidR="00B623E9" w:rsidRPr="000846FA">
        <w:rPr>
          <w:color w:val="0000FF"/>
        </w:rPr>
        <w:t xml:space="preserve"> </w:t>
      </w:r>
    </w:p>
    <w:p w14:paraId="6AE22578" w14:textId="00C449CF" w:rsidR="0005758E" w:rsidRDefault="0005758E" w:rsidP="000846FA">
      <w:pPr>
        <w:rPr>
          <w:color w:val="0000FF"/>
        </w:rPr>
      </w:pPr>
    </w:p>
    <w:p w14:paraId="0A11A8BB" w14:textId="77777777" w:rsidR="00823632" w:rsidRDefault="00823632" w:rsidP="000846FA">
      <w:r>
        <w:rPr>
          <w:color w:val="FF0000"/>
        </w:rPr>
        <w:t xml:space="preserve">[Include if the study is greater than minimal risk; otherwise, delete sentence] </w:t>
      </w:r>
      <w:r>
        <w:t xml:space="preserve">There may be unknown risks or discomforts involved. </w:t>
      </w:r>
    </w:p>
    <w:p w14:paraId="6282BCB0" w14:textId="77777777" w:rsidR="00193171" w:rsidRDefault="00193171" w:rsidP="000846FA">
      <w:pPr>
        <w:rPr>
          <w:color w:val="0000FF"/>
        </w:rPr>
      </w:pPr>
    </w:p>
    <w:p w14:paraId="4C8D92F7" w14:textId="77777777" w:rsidR="001A56B5" w:rsidRPr="001A56B5" w:rsidRDefault="001A56B5" w:rsidP="000846FA">
      <w:pPr>
        <w:rPr>
          <w:rFonts w:cs="Arial"/>
          <w:color w:val="0000FF"/>
        </w:rPr>
      </w:pPr>
      <w:r>
        <w:rPr>
          <w:color w:val="FF0000"/>
        </w:rPr>
        <w:lastRenderedPageBreak/>
        <w:t>[Include i</w:t>
      </w:r>
      <w:r w:rsidRPr="001A56B5">
        <w:rPr>
          <w:rFonts w:cs="Arial"/>
          <w:color w:val="FF0000"/>
        </w:rPr>
        <w:t>f there are any consequences of a decision to withdraw from the study or any necessary procedures for withdrawing</w:t>
      </w:r>
      <w:r>
        <w:rPr>
          <w:rFonts w:cs="Arial"/>
          <w:color w:val="FF0000"/>
        </w:rPr>
        <w:t xml:space="preserve">; otherwise, delete paragraph] </w:t>
      </w:r>
      <w:r>
        <w:rPr>
          <w:rFonts w:cs="Arial"/>
        </w:rPr>
        <w:t xml:space="preserve">If you </w:t>
      </w:r>
      <w:r w:rsidR="00AA2F60" w:rsidRPr="00E95C23">
        <w:rPr>
          <w:rFonts w:cs="Arial"/>
          <w:color w:val="00B050"/>
        </w:rPr>
        <w:t xml:space="preserve">or your child </w:t>
      </w:r>
      <w:r w:rsidR="00AA2F60">
        <w:rPr>
          <w:rFonts w:cs="Arial"/>
        </w:rPr>
        <w:t>decide</w:t>
      </w:r>
      <w:r w:rsidR="00AA2F60" w:rsidRPr="00E95C23">
        <w:rPr>
          <w:rFonts w:cs="Arial"/>
          <w:color w:val="00B050"/>
        </w:rPr>
        <w:t>s</w:t>
      </w:r>
      <w:r>
        <w:rPr>
          <w:rFonts w:cs="Arial"/>
        </w:rPr>
        <w:t xml:space="preserve"> that you</w:t>
      </w:r>
      <w:r w:rsidR="00AA2F60">
        <w:rPr>
          <w:rFonts w:cs="Arial"/>
        </w:rPr>
        <w:t>r child should</w:t>
      </w:r>
      <w:r>
        <w:rPr>
          <w:rFonts w:cs="Arial"/>
        </w:rPr>
        <w:t xml:space="preserve"> stop being in the study, </w:t>
      </w:r>
      <w:r w:rsidR="00F75FCC">
        <w:rPr>
          <w:rFonts w:cs="Arial"/>
        </w:rPr>
        <w:t>we ask that</w:t>
      </w:r>
      <w:r w:rsidR="004067AB">
        <w:rPr>
          <w:rFonts w:cs="Arial"/>
        </w:rPr>
        <w:t xml:space="preserve"> you</w:t>
      </w:r>
      <w:r w:rsidR="00F75FCC">
        <w:rPr>
          <w:rFonts w:cs="Arial"/>
        </w:rPr>
        <w:t xml:space="preserve"> </w:t>
      </w:r>
      <w:r w:rsidR="00AA2F60" w:rsidRPr="00E95C23">
        <w:rPr>
          <w:rFonts w:cs="Arial"/>
          <w:color w:val="00B050"/>
        </w:rPr>
        <w:t xml:space="preserve">or your child </w:t>
      </w:r>
      <w:r w:rsidR="00AA2F60">
        <w:rPr>
          <w:rFonts w:cs="Arial"/>
        </w:rPr>
        <w:t>let</w:t>
      </w:r>
      <w:r w:rsidR="00AA2F60" w:rsidRPr="00E95C23">
        <w:rPr>
          <w:rFonts w:cs="Arial"/>
          <w:color w:val="00B050"/>
        </w:rPr>
        <w:t>s</w:t>
      </w:r>
      <w:r w:rsidR="00AA2F60">
        <w:rPr>
          <w:rFonts w:cs="Arial"/>
        </w:rPr>
        <w:t xml:space="preserve"> </w:t>
      </w:r>
      <w:r w:rsidR="00F75FCC">
        <w:rPr>
          <w:rFonts w:cs="Arial"/>
        </w:rPr>
        <w:t>us know</w:t>
      </w:r>
      <w:r w:rsidR="00F77532">
        <w:rPr>
          <w:rFonts w:cs="Arial"/>
        </w:rPr>
        <w:t>. If you</w:t>
      </w:r>
      <w:r w:rsidR="00AA2F60">
        <w:rPr>
          <w:rFonts w:cs="Arial"/>
        </w:rPr>
        <w:t>r child</w:t>
      </w:r>
      <w:r w:rsidR="00F77532">
        <w:rPr>
          <w:rFonts w:cs="Arial"/>
        </w:rPr>
        <w:t xml:space="preserve"> stop</w:t>
      </w:r>
      <w:r w:rsidR="00AA2F60">
        <w:rPr>
          <w:rFonts w:cs="Arial"/>
        </w:rPr>
        <w:t>s</w:t>
      </w:r>
      <w:r w:rsidR="00F77532">
        <w:rPr>
          <w:rFonts w:cs="Arial"/>
        </w:rPr>
        <w:t xml:space="preserve"> early,</w:t>
      </w:r>
      <w:r w:rsidR="00F75FCC">
        <w:rPr>
          <w:rFonts w:cs="Arial"/>
        </w:rPr>
        <w:t xml:space="preserve"> </w:t>
      </w:r>
      <w:r w:rsidR="005D36F1">
        <w:rPr>
          <w:rFonts w:cs="Arial"/>
          <w:color w:val="0000FF"/>
        </w:rPr>
        <w:t>list r</w:t>
      </w:r>
      <w:r w:rsidR="00F75FCC">
        <w:rPr>
          <w:rFonts w:cs="Arial"/>
          <w:color w:val="0000FF"/>
        </w:rPr>
        <w:t xml:space="preserve">isks of withdrawing. </w:t>
      </w:r>
      <w:r w:rsidR="00F75FCC">
        <w:rPr>
          <w:rFonts w:cs="Arial"/>
        </w:rPr>
        <w:t>Y</w:t>
      </w:r>
      <w:r>
        <w:rPr>
          <w:rFonts w:cs="Arial"/>
        </w:rPr>
        <w:t xml:space="preserve">ou </w:t>
      </w:r>
      <w:r w:rsidR="00AA2F60">
        <w:rPr>
          <w:rFonts w:cs="Arial"/>
          <w:color w:val="00B050"/>
        </w:rPr>
        <w:t xml:space="preserve">and </w:t>
      </w:r>
      <w:r w:rsidR="00AA2F60" w:rsidRPr="00E95C23">
        <w:rPr>
          <w:rFonts w:cs="Arial"/>
          <w:color w:val="00B050"/>
        </w:rPr>
        <w:t xml:space="preserve">your child </w:t>
      </w:r>
      <w:r w:rsidR="00F75FCC">
        <w:rPr>
          <w:rFonts w:cs="Arial"/>
        </w:rPr>
        <w:t>are free to stop at any time, but if you tell us,</w:t>
      </w:r>
      <w:r w:rsidRPr="001A56B5">
        <w:rPr>
          <w:rFonts w:cs="Arial"/>
        </w:rPr>
        <w:t xml:space="preserve"> we can do </w:t>
      </w:r>
      <w:r w:rsidR="00A058D1">
        <w:rPr>
          <w:rFonts w:cs="Arial"/>
        </w:rPr>
        <w:t>some things</w:t>
      </w:r>
      <w:r w:rsidRPr="001A56B5">
        <w:rPr>
          <w:rFonts w:cs="Arial"/>
        </w:rPr>
        <w:t xml:space="preserve"> to help keep you</w:t>
      </w:r>
      <w:r w:rsidR="00AA2F60">
        <w:rPr>
          <w:rFonts w:cs="Arial"/>
        </w:rPr>
        <w:t>r child</w:t>
      </w:r>
      <w:r w:rsidRPr="001A56B5">
        <w:rPr>
          <w:rFonts w:cs="Arial"/>
        </w:rPr>
        <w:t xml:space="preserve"> safe</w:t>
      </w:r>
      <w:r w:rsidR="00A058D1">
        <w:rPr>
          <w:rFonts w:cs="Arial"/>
        </w:rPr>
        <w:t>. These things include</w:t>
      </w:r>
      <w:r>
        <w:rPr>
          <w:rFonts w:cs="Arial"/>
        </w:rPr>
        <w:t xml:space="preserve"> </w:t>
      </w:r>
      <w:r w:rsidR="005D36F1">
        <w:rPr>
          <w:rFonts w:cs="Arial"/>
          <w:color w:val="0000FF"/>
        </w:rPr>
        <w:t xml:space="preserve">list </w:t>
      </w:r>
      <w:r>
        <w:rPr>
          <w:rFonts w:cs="Arial"/>
          <w:color w:val="0000FF"/>
        </w:rPr>
        <w:t>procedures for orderly withdrawal</w:t>
      </w:r>
      <w:r w:rsidR="008B3FF2">
        <w:rPr>
          <w:rFonts w:cs="Arial"/>
          <w:color w:val="0000FF"/>
        </w:rPr>
        <w:t>.</w:t>
      </w:r>
      <w:r w:rsidR="006D0630">
        <w:rPr>
          <w:rFonts w:cs="Arial"/>
          <w:color w:val="0000FF"/>
        </w:rPr>
        <w:t xml:space="preserve"> </w:t>
      </w:r>
    </w:p>
    <w:p w14:paraId="6E4BDE33" w14:textId="77777777" w:rsidR="001A56B5" w:rsidRDefault="001A56B5" w:rsidP="000846FA">
      <w:pPr>
        <w:rPr>
          <w:rFonts w:cs="Arial"/>
        </w:rPr>
      </w:pPr>
    </w:p>
    <w:p w14:paraId="6F984DE0" w14:textId="02A67624" w:rsidR="00193171" w:rsidRDefault="00193171" w:rsidP="000846FA">
      <w:r>
        <w:rPr>
          <w:color w:val="FF0000"/>
        </w:rPr>
        <w:t xml:space="preserve">[Include </w:t>
      </w:r>
      <w:r w:rsidR="007A44EB">
        <w:rPr>
          <w:color w:val="FF0000"/>
        </w:rPr>
        <w:t xml:space="preserve">and edit </w:t>
      </w:r>
      <w:r>
        <w:rPr>
          <w:color w:val="FF0000"/>
        </w:rPr>
        <w:t xml:space="preserve">if </w:t>
      </w:r>
      <w:r w:rsidR="00D467FA">
        <w:rPr>
          <w:color w:val="FF0000"/>
        </w:rPr>
        <w:t xml:space="preserve">biologically </w:t>
      </w:r>
      <w:r w:rsidR="00794B0D">
        <w:rPr>
          <w:color w:val="FF0000"/>
        </w:rPr>
        <w:t xml:space="preserve">female children </w:t>
      </w:r>
      <w:r w:rsidR="00957DD7">
        <w:rPr>
          <w:color w:val="FF0000"/>
        </w:rPr>
        <w:t xml:space="preserve">in the study should not become </w:t>
      </w:r>
      <w:r>
        <w:rPr>
          <w:color w:val="FF0000"/>
        </w:rPr>
        <w:t>pregnant because of risks to the fetus</w:t>
      </w:r>
      <w:r w:rsidR="00794B0D">
        <w:rPr>
          <w:color w:val="FF0000"/>
        </w:rPr>
        <w:t xml:space="preserve"> </w:t>
      </w:r>
      <w:r w:rsidR="00794B0D" w:rsidRPr="00794B0D">
        <w:rPr>
          <w:color w:val="FF0000"/>
        </w:rPr>
        <w:t xml:space="preserve">(not applicable if all </w:t>
      </w:r>
      <w:r w:rsidR="00D467FA">
        <w:rPr>
          <w:color w:val="FF0000"/>
        </w:rPr>
        <w:t xml:space="preserve">biologically </w:t>
      </w:r>
      <w:r w:rsidR="00794B0D" w:rsidRPr="00794B0D">
        <w:rPr>
          <w:color w:val="FF0000"/>
        </w:rPr>
        <w:t>female children will be below the age of menarche)</w:t>
      </w:r>
      <w:r>
        <w:rPr>
          <w:color w:val="FF0000"/>
        </w:rPr>
        <w:t xml:space="preserve">; otherwise, delete paragraph] </w:t>
      </w:r>
      <w:r w:rsidRPr="00193171">
        <w:t>If you</w:t>
      </w:r>
      <w:r w:rsidR="00AA2F60">
        <w:t xml:space="preserve">r child </w:t>
      </w:r>
      <w:r w:rsidR="00741EDD">
        <w:t>get</w:t>
      </w:r>
      <w:r w:rsidR="00AA2F60">
        <w:t>s</w:t>
      </w:r>
      <w:r w:rsidRPr="00193171">
        <w:t xml:space="preserve"> pregnant while in this study, it could be </w:t>
      </w:r>
      <w:r w:rsidR="00741EDD">
        <w:t>bad</w:t>
      </w:r>
      <w:r w:rsidRPr="00193171">
        <w:t xml:space="preserve"> for the </w:t>
      </w:r>
      <w:r w:rsidR="00DF57A6" w:rsidRPr="001C0439">
        <w:rPr>
          <w:color w:val="0000FF"/>
        </w:rPr>
        <w:t>fetus</w:t>
      </w:r>
      <w:r w:rsidR="001C0439" w:rsidRPr="001C0439">
        <w:rPr>
          <w:color w:val="0000FF"/>
        </w:rPr>
        <w:t>/baby</w:t>
      </w:r>
      <w:r w:rsidRPr="00193171">
        <w:t xml:space="preserve">.  </w:t>
      </w:r>
      <w:r w:rsidR="00E3759C">
        <w:t xml:space="preserve">All children who can get pregnant </w:t>
      </w:r>
      <w:r w:rsidRPr="00193171">
        <w:t xml:space="preserve">must use birth control if </w:t>
      </w:r>
      <w:r w:rsidR="00E3759C">
        <w:t>they have</w:t>
      </w:r>
      <w:r w:rsidRPr="00193171">
        <w:t xml:space="preserve"> sex while in this study</w:t>
      </w:r>
      <w:r w:rsidR="00741EDD">
        <w:t>.</w:t>
      </w:r>
      <w:r w:rsidRPr="00193171">
        <w:t xml:space="preserve"> </w:t>
      </w:r>
      <w:r w:rsidR="007A44EB">
        <w:rPr>
          <w:color w:val="FF0000"/>
        </w:rPr>
        <w:t>[</w:t>
      </w:r>
      <w:r w:rsidR="00741EDD">
        <w:rPr>
          <w:color w:val="FF0000"/>
        </w:rPr>
        <w:t>Include</w:t>
      </w:r>
      <w:r w:rsidR="007A44EB">
        <w:rPr>
          <w:color w:val="FF0000"/>
        </w:rPr>
        <w:t xml:space="preserve"> </w:t>
      </w:r>
      <w:r w:rsidR="00447E74">
        <w:rPr>
          <w:color w:val="FF0000"/>
        </w:rPr>
        <w:t xml:space="preserve">or modify time frame </w:t>
      </w:r>
      <w:r w:rsidR="007A44EB">
        <w:rPr>
          <w:color w:val="FF0000"/>
        </w:rPr>
        <w:t>if applicable</w:t>
      </w:r>
      <w:r w:rsidR="00D6496E">
        <w:rPr>
          <w:color w:val="FF0000"/>
        </w:rPr>
        <w:t>;</w:t>
      </w:r>
      <w:r w:rsidR="007A44EB">
        <w:rPr>
          <w:color w:val="FF0000"/>
        </w:rPr>
        <w:t xml:space="preserve"> otherwise, delete] </w:t>
      </w:r>
      <w:r w:rsidR="00E3759C">
        <w:rPr>
          <w:color w:val="0000FF"/>
        </w:rPr>
        <w:t xml:space="preserve">They </w:t>
      </w:r>
      <w:r w:rsidR="00741EDD">
        <w:rPr>
          <w:color w:val="0000FF"/>
        </w:rPr>
        <w:t>should also keep using birth control for three months after the study ends</w:t>
      </w:r>
      <w:r w:rsidRPr="00193171">
        <w:t xml:space="preserve">. </w:t>
      </w:r>
      <w:r w:rsidR="00741EDD">
        <w:t>Only some</w:t>
      </w:r>
      <w:r w:rsidRPr="00193171">
        <w:t xml:space="preserve"> birth control methods work well enough to be safe </w:t>
      </w:r>
      <w:r w:rsidR="00E3759C">
        <w:t xml:space="preserve">for children </w:t>
      </w:r>
      <w:r w:rsidRPr="00193171">
        <w:t xml:space="preserve">while </w:t>
      </w:r>
      <w:r w:rsidR="00741EDD">
        <w:t>in</w:t>
      </w:r>
      <w:r w:rsidRPr="00193171">
        <w:t xml:space="preserve"> this study</w:t>
      </w:r>
      <w:r w:rsidR="00741EDD">
        <w:t>. These methods are</w:t>
      </w:r>
      <w:r w:rsidRPr="00193171">
        <w:t xml:space="preserve"> oral contraceptives (the pill), intrauterine devices (IUDs), contraceptive implants under the skin, contraceptive rings or patches or injections, diaphragms with spermicide</w:t>
      </w:r>
      <w:r w:rsidR="007D5BF4">
        <w:t>,</w:t>
      </w:r>
      <w:r w:rsidRPr="00193171">
        <w:t xml:space="preserve"> and condoms with foam.  </w:t>
      </w:r>
      <w:r w:rsidR="00E3759C">
        <w:t xml:space="preserve">Children who can get pregnant </w:t>
      </w:r>
      <w:r w:rsidRPr="00193171">
        <w:t xml:space="preserve">should not </w:t>
      </w:r>
      <w:r w:rsidR="00741EDD">
        <w:t>be</w:t>
      </w:r>
      <w:r w:rsidRPr="00193171">
        <w:t xml:space="preserve"> in this study if </w:t>
      </w:r>
      <w:r w:rsidR="00E3759C">
        <w:t>they have</w:t>
      </w:r>
      <w:r w:rsidRPr="00193171">
        <w:t xml:space="preserve"> sex and cannot use one of these birth control methods.</w:t>
      </w:r>
      <w:r w:rsidR="006D0630">
        <w:t xml:space="preserve"> </w:t>
      </w:r>
    </w:p>
    <w:p w14:paraId="470F00F8" w14:textId="25A50549" w:rsidR="008E4952" w:rsidRDefault="008E4952" w:rsidP="000846FA"/>
    <w:p w14:paraId="46C88E2C" w14:textId="09BF099D" w:rsidR="008E4952" w:rsidRDefault="008E4952" w:rsidP="000846FA">
      <w:bookmarkStart w:id="0" w:name="_Hlk116052615"/>
      <w:r w:rsidRPr="00F76764">
        <w:rPr>
          <w:color w:val="FF0000"/>
        </w:rPr>
        <w:t>[Include if the study involves wearable devices that are commercially available and have established instructions for use</w:t>
      </w:r>
      <w:r>
        <w:rPr>
          <w:color w:val="FF0000"/>
        </w:rPr>
        <w:t xml:space="preserve"> and safety information available</w:t>
      </w:r>
      <w:r w:rsidRPr="00F76764">
        <w:rPr>
          <w:color w:val="FF0000"/>
        </w:rPr>
        <w:t>; otherwise delete paragraph]</w:t>
      </w:r>
      <w:r>
        <w:t xml:space="preserve"> The most common risks of the </w:t>
      </w:r>
      <w:r w:rsidRPr="00F76764">
        <w:rPr>
          <w:color w:val="0000FF"/>
        </w:rPr>
        <w:t>name of wearable device</w:t>
      </w:r>
      <w:r>
        <w:rPr>
          <w:color w:val="0000FF"/>
        </w:rPr>
        <w:t>(</w:t>
      </w:r>
      <w:r w:rsidRPr="00F76764">
        <w:rPr>
          <w:color w:val="0000FF"/>
        </w:rPr>
        <w:t>s</w:t>
      </w:r>
      <w:r>
        <w:rPr>
          <w:color w:val="0000FF"/>
        </w:rPr>
        <w:t>)</w:t>
      </w:r>
      <w:r w:rsidRPr="00F76764">
        <w:rPr>
          <w:color w:val="FF0000"/>
        </w:rPr>
        <w:t xml:space="preserve"> </w:t>
      </w:r>
      <w:r>
        <w:t xml:space="preserve">in this study include </w:t>
      </w:r>
      <w:r w:rsidRPr="00F76764">
        <w:rPr>
          <w:color w:val="0000FF"/>
        </w:rPr>
        <w:t>list the most common risks</w:t>
      </w:r>
      <w:r>
        <w:t xml:space="preserve">. We will provide you </w:t>
      </w:r>
      <w:r>
        <w:rPr>
          <w:rFonts w:cs="Arial"/>
          <w:color w:val="00B050"/>
        </w:rPr>
        <w:t xml:space="preserve">and </w:t>
      </w:r>
      <w:r w:rsidRPr="00E95C23">
        <w:rPr>
          <w:rFonts w:cs="Arial"/>
          <w:color w:val="00B050"/>
        </w:rPr>
        <w:t xml:space="preserve">your child </w:t>
      </w:r>
      <w:r>
        <w:t xml:space="preserve">with the instructions for use and safety information for </w:t>
      </w:r>
      <w:r w:rsidRPr="00F76764">
        <w:rPr>
          <w:color w:val="0000FF"/>
        </w:rPr>
        <w:t>the</w:t>
      </w:r>
      <w:r>
        <w:rPr>
          <w:color w:val="0000FF"/>
        </w:rPr>
        <w:t xml:space="preserve">/each </w:t>
      </w:r>
      <w:r w:rsidRPr="002C15F1">
        <w:t xml:space="preserve">device </w:t>
      </w:r>
      <w:r w:rsidRPr="00F76764">
        <w:t xml:space="preserve">and </w:t>
      </w:r>
      <w:r>
        <w:t>discuss</w:t>
      </w:r>
      <w:r w:rsidRPr="00F76764">
        <w:t xml:space="preserve"> </w:t>
      </w:r>
      <w:r>
        <w:t>the risks</w:t>
      </w:r>
      <w:r w:rsidRPr="00F76764">
        <w:t xml:space="preserve"> </w:t>
      </w:r>
      <w:r w:rsidR="00B9687E">
        <w:t xml:space="preserve">listed in the safety information </w:t>
      </w:r>
      <w:r w:rsidRPr="00F76764">
        <w:t>with you</w:t>
      </w:r>
      <w:r w:rsidR="002A5978">
        <w:t xml:space="preserve"> </w:t>
      </w:r>
      <w:r w:rsidR="002A5978">
        <w:rPr>
          <w:rFonts w:cs="Arial"/>
          <w:color w:val="00B050"/>
        </w:rPr>
        <w:t xml:space="preserve">and </w:t>
      </w:r>
      <w:r w:rsidR="002A5978" w:rsidRPr="00E95C23">
        <w:rPr>
          <w:rFonts w:cs="Arial"/>
          <w:color w:val="00B050"/>
        </w:rPr>
        <w:t>your child</w:t>
      </w:r>
      <w:r w:rsidRPr="00F76764">
        <w:t xml:space="preserve"> before asking </w:t>
      </w:r>
      <w:r>
        <w:t xml:space="preserve">your child </w:t>
      </w:r>
      <w:r w:rsidRPr="00F76764">
        <w:t>to use the</w:t>
      </w:r>
      <w:r>
        <w:t xml:space="preserve"> device</w:t>
      </w:r>
      <w:r w:rsidRPr="00F76764">
        <w:rPr>
          <w:color w:val="0000FF"/>
        </w:rPr>
        <w:t>(s)</w:t>
      </w:r>
      <w:r w:rsidRPr="00F76764">
        <w:t>.</w:t>
      </w:r>
    </w:p>
    <w:bookmarkEnd w:id="0"/>
    <w:p w14:paraId="40F07440" w14:textId="54164B33" w:rsidR="001C405A" w:rsidRDefault="001C405A" w:rsidP="00AA752A"/>
    <w:p w14:paraId="76C37C3C" w14:textId="4784859D" w:rsidR="00B9687E" w:rsidRDefault="00B9687E" w:rsidP="00B9687E">
      <w:r w:rsidRPr="00B60E09">
        <w:t xml:space="preserve">There is a risk to the confidentiality of </w:t>
      </w:r>
      <w:r>
        <w:t xml:space="preserve">your and </w:t>
      </w:r>
      <w:r w:rsidRPr="00B60E09">
        <w:t>your</w:t>
      </w:r>
      <w:r>
        <w:t xml:space="preserve"> child’s</w:t>
      </w:r>
      <w:r w:rsidRPr="00B60E09">
        <w:t xml:space="preserve"> </w:t>
      </w:r>
      <w:r w:rsidRPr="00B60E09">
        <w:rPr>
          <w:color w:val="0000FF"/>
        </w:rPr>
        <w:t>health</w:t>
      </w:r>
      <w:r w:rsidRPr="00B60E09">
        <w:t xml:space="preserve"> information. We </w:t>
      </w:r>
      <w:r w:rsidRPr="00F76764">
        <w:t>take special efforts</w:t>
      </w:r>
      <w:r w:rsidRPr="00B60E09">
        <w:t xml:space="preserve"> to protect your</w:t>
      </w:r>
      <w:r>
        <w:t xml:space="preserve"> and your</w:t>
      </w:r>
      <w:r w:rsidRPr="00B60E09">
        <w:t xml:space="preserve"> </w:t>
      </w:r>
      <w:r>
        <w:t xml:space="preserve">child’s </w:t>
      </w:r>
      <w:r w:rsidRPr="00B60E09">
        <w:rPr>
          <w:color w:val="0000FF"/>
        </w:rPr>
        <w:t>health</w:t>
      </w:r>
      <w:r w:rsidRPr="00B60E09">
        <w:t xml:space="preserve"> information, but there is a small chance of a data breach.</w:t>
      </w:r>
      <w:r>
        <w:t xml:space="preserve"> The ways we will protect your and your child’s privacy and confidentiality are described in a separate section later in this form.</w:t>
      </w:r>
    </w:p>
    <w:p w14:paraId="764FBD4A" w14:textId="77777777" w:rsidR="0005758E" w:rsidRDefault="0005758E" w:rsidP="00AA752A"/>
    <w:p w14:paraId="63A8880D" w14:textId="77777777" w:rsidR="001C405A" w:rsidRDefault="006538C9" w:rsidP="00AA752A">
      <w:r>
        <w:rPr>
          <w:b/>
          <w:u w:val="single"/>
        </w:rPr>
        <w:t>Potential Benefits</w:t>
      </w:r>
    </w:p>
    <w:p w14:paraId="53783B87" w14:textId="77777777" w:rsidR="008B01EF" w:rsidRDefault="008B01EF" w:rsidP="008B01EF">
      <w:pPr>
        <w:tabs>
          <w:tab w:val="left" w:pos="1260"/>
        </w:tabs>
      </w:pPr>
    </w:p>
    <w:p w14:paraId="46909DF5" w14:textId="77777777" w:rsidR="00957DD7" w:rsidRDefault="00957DD7" w:rsidP="008B01EF">
      <w:pPr>
        <w:tabs>
          <w:tab w:val="left" w:pos="1260"/>
        </w:tabs>
      </w:pPr>
      <w:r>
        <w:rPr>
          <w:color w:val="FF0000"/>
        </w:rPr>
        <w:t>[Include A or B]</w:t>
      </w:r>
    </w:p>
    <w:p w14:paraId="350899C5" w14:textId="77777777" w:rsidR="006538C9" w:rsidRDefault="006538C9" w:rsidP="008B01EF">
      <w:pPr>
        <w:tabs>
          <w:tab w:val="left" w:pos="1260"/>
        </w:tabs>
      </w:pPr>
      <w:r>
        <w:rPr>
          <w:color w:val="FF0000"/>
        </w:rPr>
        <w:t>[</w:t>
      </w:r>
      <w:r w:rsidR="00957DD7">
        <w:rPr>
          <w:color w:val="FF0000"/>
        </w:rPr>
        <w:t xml:space="preserve">A. </w:t>
      </w:r>
      <w:r>
        <w:rPr>
          <w:color w:val="FF0000"/>
        </w:rPr>
        <w:t xml:space="preserve">Include if there is a potential direct benefit to subjects; otherwise, </w:t>
      </w:r>
      <w:r w:rsidR="00546137">
        <w:rPr>
          <w:color w:val="FF0000"/>
        </w:rPr>
        <w:t xml:space="preserve">delete </w:t>
      </w:r>
      <w:r>
        <w:rPr>
          <w:color w:val="FF0000"/>
        </w:rPr>
        <w:t xml:space="preserve">paragraph] </w:t>
      </w:r>
      <w:r w:rsidRPr="001F559F">
        <w:t xml:space="preserve">The benefits of </w:t>
      </w:r>
      <w:r w:rsidR="003C39D1">
        <w:t>being</w:t>
      </w:r>
      <w:r w:rsidRPr="001F559F">
        <w:t xml:space="preserve"> in this study may be: </w:t>
      </w:r>
      <w:r w:rsidR="005D36F1">
        <w:rPr>
          <w:color w:val="0000FF"/>
        </w:rPr>
        <w:t xml:space="preserve">list </w:t>
      </w:r>
      <w:r>
        <w:rPr>
          <w:color w:val="0000FF"/>
        </w:rPr>
        <w:t>potential benefits</w:t>
      </w:r>
      <w:r w:rsidRPr="001F559F">
        <w:t xml:space="preserve">. </w:t>
      </w:r>
      <w:r w:rsidR="00E92040" w:rsidRPr="007A44EB">
        <w:t>However</w:t>
      </w:r>
      <w:r w:rsidR="00E92040" w:rsidRPr="001F559F">
        <w:t xml:space="preserve">, </w:t>
      </w:r>
      <w:r w:rsidR="00887D76">
        <w:t xml:space="preserve">you and </w:t>
      </w:r>
      <w:r w:rsidR="00E92040" w:rsidRPr="001F559F">
        <w:t>you</w:t>
      </w:r>
      <w:r w:rsidR="00AA2F60">
        <w:t>r child</w:t>
      </w:r>
      <w:r w:rsidR="00E92040" w:rsidRPr="001F559F">
        <w:t xml:space="preserve"> may not receive any benefit.</w:t>
      </w:r>
      <w:r w:rsidR="00E92040">
        <w:t xml:space="preserve"> </w:t>
      </w:r>
      <w:r w:rsidR="00F471B5">
        <w:t xml:space="preserve">The primary goal of this research is to collect information about the scientific questions asked in this study. </w:t>
      </w:r>
      <w:r w:rsidR="00887D76">
        <w:t>You and y</w:t>
      </w:r>
      <w:r w:rsidR="007A44EB">
        <w:t xml:space="preserve">our </w:t>
      </w:r>
      <w:r w:rsidR="00AA2F60">
        <w:t xml:space="preserve">child </w:t>
      </w:r>
      <w:r w:rsidR="003C39D1">
        <w:t>being in the study</w:t>
      </w:r>
      <w:r w:rsidR="007A44EB">
        <w:t xml:space="preserve"> may help the investigator</w:t>
      </w:r>
      <w:r w:rsidR="003C39D1">
        <w:t>s</w:t>
      </w:r>
      <w:r w:rsidR="007A44EB">
        <w:t xml:space="preserve"> </w:t>
      </w:r>
      <w:r w:rsidR="003C39D1">
        <w:t xml:space="preserve">learn </w:t>
      </w:r>
      <w:r w:rsidR="005D36F1">
        <w:rPr>
          <w:color w:val="0000FF"/>
        </w:rPr>
        <w:t xml:space="preserve">list </w:t>
      </w:r>
      <w:r w:rsidR="007A44EB">
        <w:rPr>
          <w:color w:val="0000FF"/>
        </w:rPr>
        <w:t xml:space="preserve">what investigators </w:t>
      </w:r>
      <w:r w:rsidR="007A44EB" w:rsidRPr="0033703E">
        <w:rPr>
          <w:color w:val="0000FF"/>
        </w:rPr>
        <w:t>will learn</w:t>
      </w:r>
      <w:r w:rsidR="00741EDD">
        <w:rPr>
          <w:color w:val="0000FF"/>
        </w:rPr>
        <w:t xml:space="preserve">. </w:t>
      </w:r>
    </w:p>
    <w:p w14:paraId="25FFE546" w14:textId="77777777" w:rsidR="006538C9" w:rsidRDefault="006538C9" w:rsidP="008B01EF">
      <w:pPr>
        <w:tabs>
          <w:tab w:val="left" w:pos="1260"/>
        </w:tabs>
      </w:pPr>
    </w:p>
    <w:p w14:paraId="650B6593" w14:textId="77777777" w:rsidR="006538C9" w:rsidRDefault="006538C9" w:rsidP="008B01EF">
      <w:pPr>
        <w:tabs>
          <w:tab w:val="left" w:pos="1260"/>
        </w:tabs>
      </w:pPr>
      <w:r>
        <w:rPr>
          <w:color w:val="FF0000"/>
        </w:rPr>
        <w:t>[</w:t>
      </w:r>
      <w:r w:rsidR="00957DD7">
        <w:rPr>
          <w:color w:val="FF0000"/>
        </w:rPr>
        <w:t xml:space="preserve">B. </w:t>
      </w:r>
      <w:r>
        <w:rPr>
          <w:color w:val="FF0000"/>
        </w:rPr>
        <w:t xml:space="preserve">Include if there is no potential direct benefit to subjects; otherwise, </w:t>
      </w:r>
      <w:r w:rsidR="00546137">
        <w:rPr>
          <w:color w:val="FF0000"/>
        </w:rPr>
        <w:t>delete</w:t>
      </w:r>
      <w:r>
        <w:rPr>
          <w:color w:val="FF0000"/>
        </w:rPr>
        <w:t xml:space="preserve"> paragraph] </w:t>
      </w:r>
      <w:r w:rsidRPr="001F559F">
        <w:t>You</w:t>
      </w:r>
      <w:r w:rsidR="00887D76">
        <w:t xml:space="preserve"> and you</w:t>
      </w:r>
      <w:r w:rsidR="00AA2F60">
        <w:t>r child</w:t>
      </w:r>
      <w:r w:rsidRPr="001F559F">
        <w:t xml:space="preserve"> will receive no direct benefit from </w:t>
      </w:r>
      <w:r w:rsidR="003C39D1">
        <w:t>being</w:t>
      </w:r>
      <w:r w:rsidRPr="001F559F">
        <w:t xml:space="preserve"> in this study. </w:t>
      </w:r>
      <w:r w:rsidR="00F471B5">
        <w:t xml:space="preserve">The primary goal of this research is to collect information about the scientific questions asked in this study. </w:t>
      </w:r>
      <w:r w:rsidR="003C39D1">
        <w:t>Y</w:t>
      </w:r>
      <w:r w:rsidRPr="001F559F">
        <w:t>ou</w:t>
      </w:r>
      <w:r w:rsidR="00887D76">
        <w:t xml:space="preserve"> and you</w:t>
      </w:r>
      <w:r w:rsidRPr="001F559F">
        <w:t xml:space="preserve">r </w:t>
      </w:r>
      <w:r w:rsidR="00AA2F60">
        <w:t xml:space="preserve">child </w:t>
      </w:r>
      <w:r w:rsidR="003C39D1">
        <w:t xml:space="preserve">being in this study may </w:t>
      </w:r>
      <w:r w:rsidRPr="001F559F">
        <w:t>help the investigators</w:t>
      </w:r>
      <w:r w:rsidR="003C39D1">
        <w:t xml:space="preserve"> learn</w:t>
      </w:r>
      <w:r w:rsidRPr="001F559F">
        <w:t xml:space="preserve"> </w:t>
      </w:r>
      <w:r w:rsidR="005D36F1">
        <w:rPr>
          <w:color w:val="0000FF"/>
        </w:rPr>
        <w:t xml:space="preserve">list </w:t>
      </w:r>
      <w:r>
        <w:rPr>
          <w:color w:val="0000FF"/>
        </w:rPr>
        <w:t>what investigators will learn</w:t>
      </w:r>
      <w:r w:rsidR="00A33582">
        <w:rPr>
          <w:color w:val="0000FF"/>
        </w:rPr>
        <w:t xml:space="preserve">. </w:t>
      </w:r>
    </w:p>
    <w:p w14:paraId="0144AC9F" w14:textId="77777777" w:rsidR="008B01EF" w:rsidRDefault="008B01EF" w:rsidP="00AA752A"/>
    <w:p w14:paraId="429EF8AC" w14:textId="77777777" w:rsidR="006538C9" w:rsidRDefault="003B2590" w:rsidP="00AA752A">
      <w:pPr>
        <w:rPr>
          <w:b/>
          <w:u w:val="single"/>
        </w:rPr>
      </w:pPr>
      <w:r>
        <w:rPr>
          <w:color w:val="FF0000"/>
        </w:rPr>
        <w:t xml:space="preserve">[Include </w:t>
      </w:r>
      <w:r w:rsidR="00D6496E">
        <w:rPr>
          <w:b/>
          <w:color w:val="FF0000"/>
        </w:rPr>
        <w:t xml:space="preserve">Alternatives </w:t>
      </w:r>
      <w:r>
        <w:rPr>
          <w:color w:val="FF0000"/>
        </w:rPr>
        <w:t>if the</w:t>
      </w:r>
      <w:r w:rsidR="008B3FF2">
        <w:rPr>
          <w:color w:val="FF0000"/>
        </w:rPr>
        <w:t xml:space="preserve"> study is expected to have a direct benefit</w:t>
      </w:r>
      <w:r w:rsidR="00266674">
        <w:rPr>
          <w:color w:val="FF0000"/>
        </w:rPr>
        <w:t xml:space="preserve"> and there are </w:t>
      </w:r>
      <w:r w:rsidR="00266674" w:rsidRPr="00FB38BF">
        <w:rPr>
          <w:color w:val="FF0000"/>
        </w:rPr>
        <w:t>appropriate alternative procedures or courses of treatment</w:t>
      </w:r>
      <w:r w:rsidR="00266674">
        <w:rPr>
          <w:color w:val="FF0000"/>
        </w:rPr>
        <w:t xml:space="preserve"> </w:t>
      </w:r>
      <w:r w:rsidR="00266674" w:rsidRPr="00FB38BF">
        <w:rPr>
          <w:color w:val="FF0000"/>
        </w:rPr>
        <w:t>that might be advantageous to the subject</w:t>
      </w:r>
      <w:r w:rsidR="008B3FF2">
        <w:rPr>
          <w:color w:val="FF0000"/>
        </w:rPr>
        <w:t xml:space="preserve">; </w:t>
      </w:r>
      <w:r>
        <w:rPr>
          <w:color w:val="FF0000"/>
        </w:rPr>
        <w:t xml:space="preserve">otherwise, </w:t>
      </w:r>
      <w:r w:rsidR="00546137">
        <w:rPr>
          <w:color w:val="FF0000"/>
        </w:rPr>
        <w:t xml:space="preserve">delete </w:t>
      </w:r>
      <w:r w:rsidR="00546137" w:rsidRPr="00957DD7">
        <w:rPr>
          <w:b/>
          <w:color w:val="FF0000"/>
        </w:rPr>
        <w:t>entire</w:t>
      </w:r>
      <w:r w:rsidR="00546137">
        <w:rPr>
          <w:color w:val="FF0000"/>
        </w:rPr>
        <w:t xml:space="preserve"> </w:t>
      </w:r>
      <w:r w:rsidR="00ED2140">
        <w:rPr>
          <w:color w:val="FF0000"/>
        </w:rPr>
        <w:t xml:space="preserve">Alternatives </w:t>
      </w:r>
      <w:r w:rsidR="00546137">
        <w:rPr>
          <w:color w:val="FF0000"/>
        </w:rPr>
        <w:t>section</w:t>
      </w:r>
      <w:r>
        <w:rPr>
          <w:color w:val="FF0000"/>
        </w:rPr>
        <w:t xml:space="preserve">] </w:t>
      </w:r>
      <w:r>
        <w:rPr>
          <w:b/>
          <w:u w:val="single"/>
        </w:rPr>
        <w:t>Alternatives</w:t>
      </w:r>
    </w:p>
    <w:p w14:paraId="67B6BF11" w14:textId="77777777" w:rsidR="003B2590" w:rsidRDefault="003B2590" w:rsidP="00AA752A">
      <w:pPr>
        <w:rPr>
          <w:b/>
          <w:u w:val="single"/>
        </w:rPr>
      </w:pPr>
    </w:p>
    <w:p w14:paraId="68CCD9A6" w14:textId="77777777" w:rsidR="003B2590" w:rsidRDefault="003B2590" w:rsidP="00AA752A">
      <w:pPr>
        <w:rPr>
          <w:color w:val="0000FF"/>
        </w:rPr>
      </w:pPr>
      <w:r w:rsidRPr="003B2590">
        <w:t xml:space="preserve">The following alternative procedures or treatments are available if you choose not to </w:t>
      </w:r>
      <w:r w:rsidR="00AA2F60">
        <w:t xml:space="preserve">have your child </w:t>
      </w:r>
      <w:r w:rsidR="00A33582">
        <w:t>be</w:t>
      </w:r>
      <w:r w:rsidRPr="003B2590">
        <w:t xml:space="preserve"> in this study</w:t>
      </w:r>
      <w:r>
        <w:t xml:space="preserve">: </w:t>
      </w:r>
      <w:r>
        <w:rPr>
          <w:color w:val="0000FF"/>
        </w:rPr>
        <w:t xml:space="preserve">list alternatives, including </w:t>
      </w:r>
      <w:r w:rsidR="007A6827">
        <w:rPr>
          <w:color w:val="0000FF"/>
        </w:rPr>
        <w:t xml:space="preserve">other methods to get potential direct benefits or </w:t>
      </w:r>
      <w:r>
        <w:rPr>
          <w:color w:val="0000FF"/>
        </w:rPr>
        <w:t xml:space="preserve">palliative care if appropriate. </w:t>
      </w:r>
    </w:p>
    <w:p w14:paraId="15C6936B" w14:textId="77777777" w:rsidR="00845133" w:rsidRDefault="00845133" w:rsidP="00AA752A">
      <w:pPr>
        <w:rPr>
          <w:color w:val="0000FF"/>
        </w:rPr>
      </w:pPr>
    </w:p>
    <w:p w14:paraId="7E1228BD" w14:textId="77777777" w:rsidR="003B2590" w:rsidRDefault="003B2590" w:rsidP="00AA752A">
      <w:r>
        <w:rPr>
          <w:b/>
          <w:u w:val="single"/>
        </w:rPr>
        <w:t>Costs</w:t>
      </w:r>
    </w:p>
    <w:p w14:paraId="19B1D5B2" w14:textId="77777777" w:rsidR="003B2590" w:rsidRDefault="003B2590" w:rsidP="00AA752A"/>
    <w:p w14:paraId="565FCB08" w14:textId="77777777" w:rsidR="00957DD7" w:rsidRDefault="00957DD7" w:rsidP="00957DD7">
      <w:pPr>
        <w:tabs>
          <w:tab w:val="left" w:pos="1260"/>
        </w:tabs>
      </w:pPr>
      <w:r>
        <w:rPr>
          <w:color w:val="FF0000"/>
        </w:rPr>
        <w:t>[Include A, B or C]</w:t>
      </w:r>
    </w:p>
    <w:p w14:paraId="33FCC2AE" w14:textId="77777777" w:rsidR="00845133" w:rsidRPr="00FE30DE" w:rsidRDefault="003B2590" w:rsidP="00845133">
      <w:r>
        <w:rPr>
          <w:color w:val="FF0000"/>
        </w:rPr>
        <w:t>[</w:t>
      </w:r>
      <w:r w:rsidR="00957DD7">
        <w:rPr>
          <w:color w:val="FF0000"/>
        </w:rPr>
        <w:t xml:space="preserve">A. </w:t>
      </w:r>
      <w:r w:rsidR="007A6827">
        <w:rPr>
          <w:color w:val="FF0000"/>
        </w:rPr>
        <w:t>Include and edit this entire paragraph if the study uses any BMC clinical services (include the first sentence if the study uses a drug or device);</w:t>
      </w:r>
      <w:r w:rsidR="00FE30DE">
        <w:rPr>
          <w:color w:val="FF0000"/>
        </w:rPr>
        <w:t xml:space="preserve"> </w:t>
      </w:r>
      <w:r w:rsidR="00533F4A">
        <w:rPr>
          <w:color w:val="FF0000"/>
        </w:rPr>
        <w:t xml:space="preserve">otherwise, </w:t>
      </w:r>
      <w:r w:rsidR="00C74920">
        <w:rPr>
          <w:color w:val="FF0000"/>
        </w:rPr>
        <w:t xml:space="preserve">delete </w:t>
      </w:r>
      <w:r w:rsidR="00533F4A">
        <w:rPr>
          <w:color w:val="FF0000"/>
        </w:rPr>
        <w:t>paragraph</w:t>
      </w:r>
      <w:r>
        <w:rPr>
          <w:color w:val="FF0000"/>
        </w:rPr>
        <w:t xml:space="preserve">] </w:t>
      </w:r>
      <w:r w:rsidR="00FE30DE">
        <w:t>The s</w:t>
      </w:r>
      <w:r w:rsidR="00FE30DE" w:rsidRPr="00FE30DE">
        <w:t xml:space="preserve">tudy </w:t>
      </w:r>
      <w:r w:rsidR="00FE30DE" w:rsidRPr="00FE30DE">
        <w:rPr>
          <w:color w:val="0000FF"/>
        </w:rPr>
        <w:t>drug/device</w:t>
      </w:r>
      <w:r w:rsidR="00FE30DE" w:rsidRPr="00FE30DE">
        <w:t xml:space="preserve"> wi</w:t>
      </w:r>
      <w:r w:rsidR="00FE30DE">
        <w:t xml:space="preserve">ll be provided by the Sponsor. </w:t>
      </w:r>
      <w:r w:rsidR="00FE30DE" w:rsidRPr="00FE30DE">
        <w:t>There</w:t>
      </w:r>
      <w:r w:rsidR="00A33582">
        <w:t xml:space="preserve"> are</w:t>
      </w:r>
      <w:r w:rsidR="00FE30DE" w:rsidRPr="00FE30DE">
        <w:t xml:space="preserve"> </w:t>
      </w:r>
      <w:r w:rsidR="00FE30DE" w:rsidRPr="00A33582">
        <w:rPr>
          <w:color w:val="0000FF"/>
        </w:rPr>
        <w:t>no</w:t>
      </w:r>
      <w:r w:rsidR="00A33582">
        <w:rPr>
          <w:color w:val="0000FF"/>
        </w:rPr>
        <w:t xml:space="preserve"> OR some</w:t>
      </w:r>
      <w:r w:rsidR="00FE30DE" w:rsidRPr="00A33582">
        <w:rPr>
          <w:color w:val="0000FF"/>
        </w:rPr>
        <w:t xml:space="preserve"> </w:t>
      </w:r>
      <w:r w:rsidR="00FE30DE" w:rsidRPr="00FE30DE">
        <w:t>additional cost</w:t>
      </w:r>
      <w:r w:rsidR="00A33582">
        <w:t>s</w:t>
      </w:r>
      <w:r w:rsidR="00FE30DE" w:rsidRPr="00FE30DE">
        <w:t xml:space="preserve"> to you</w:t>
      </w:r>
      <w:r w:rsidR="00FE30DE">
        <w:t xml:space="preserve"> </w:t>
      </w:r>
      <w:r w:rsidR="00AA2F60">
        <w:t xml:space="preserve">and your child </w:t>
      </w:r>
      <w:r w:rsidR="00FE30DE">
        <w:t xml:space="preserve">for </w:t>
      </w:r>
      <w:r w:rsidR="00A33582">
        <w:t>being</w:t>
      </w:r>
      <w:r w:rsidR="00FE30DE">
        <w:t xml:space="preserve"> in the study</w:t>
      </w:r>
      <w:r w:rsidR="00A33582">
        <w:t xml:space="preserve">. </w:t>
      </w:r>
      <w:r w:rsidR="00856423">
        <w:rPr>
          <w:color w:val="FF0000"/>
        </w:rPr>
        <w:t xml:space="preserve">[Include if there are additional costs; otherwise, delete] </w:t>
      </w:r>
      <w:r w:rsidR="00856423">
        <w:rPr>
          <w:color w:val="0000FF"/>
        </w:rPr>
        <w:t>The additional costs are</w:t>
      </w:r>
      <w:r w:rsidR="000F31BC">
        <w:rPr>
          <w:color w:val="0000FF"/>
        </w:rPr>
        <w:t xml:space="preserve"> </w:t>
      </w:r>
      <w:r w:rsidR="00856423">
        <w:rPr>
          <w:color w:val="0000FF"/>
        </w:rPr>
        <w:t>(</w:t>
      </w:r>
      <w:r w:rsidR="000F31BC">
        <w:rPr>
          <w:color w:val="0000FF"/>
        </w:rPr>
        <w:t>describe</w:t>
      </w:r>
      <w:r w:rsidR="00856423">
        <w:rPr>
          <w:color w:val="0000FF"/>
        </w:rPr>
        <w:t>)</w:t>
      </w:r>
      <w:r w:rsidR="00FE30DE">
        <w:t xml:space="preserve">. </w:t>
      </w:r>
      <w:r w:rsidR="00FE30DE" w:rsidRPr="00FE30DE">
        <w:t>Items and services done only for study purposes will be provided at no cost to you</w:t>
      </w:r>
      <w:r w:rsidR="00AA2F60">
        <w:t xml:space="preserve"> or your child</w:t>
      </w:r>
      <w:r w:rsidR="00856423">
        <w:t xml:space="preserve">. They won’t be </w:t>
      </w:r>
      <w:r w:rsidR="00FE30DE" w:rsidRPr="00FE30DE">
        <w:t xml:space="preserve">billed to your </w:t>
      </w:r>
      <w:r w:rsidR="00AA2F60">
        <w:t xml:space="preserve">child’s </w:t>
      </w:r>
      <w:r w:rsidR="00FE30DE" w:rsidRPr="00FE30DE">
        <w:t>health insurance</w:t>
      </w:r>
      <w:r w:rsidR="00856423">
        <w:t xml:space="preserve"> either</w:t>
      </w:r>
      <w:r w:rsidR="00FE30DE" w:rsidRPr="00FE30DE">
        <w:t xml:space="preserve">. You or your </w:t>
      </w:r>
      <w:r w:rsidR="00AA2F60">
        <w:t xml:space="preserve">child’s </w:t>
      </w:r>
      <w:r w:rsidR="00590B37">
        <w:t xml:space="preserve">health </w:t>
      </w:r>
      <w:r w:rsidR="00FE30DE" w:rsidRPr="00FE30DE">
        <w:t xml:space="preserve">insurance will be billed for all costs that are part of your </w:t>
      </w:r>
      <w:r w:rsidR="00AA2F60">
        <w:t xml:space="preserve">child’s </w:t>
      </w:r>
      <w:r w:rsidR="00FE30DE" w:rsidRPr="00FE30DE">
        <w:t>normal medical care</w:t>
      </w:r>
      <w:r w:rsidR="00856423">
        <w:t>. These costs</w:t>
      </w:r>
      <w:r w:rsidR="00FE30DE" w:rsidRPr="00FE30DE">
        <w:t xml:space="preserve"> includ</w:t>
      </w:r>
      <w:r w:rsidR="00856423">
        <w:t>e</w:t>
      </w:r>
      <w:r w:rsidR="00FE30DE">
        <w:t xml:space="preserve"> co-payments and deductibles. </w:t>
      </w:r>
      <w:r w:rsidR="00845133">
        <w:t xml:space="preserve">You can ask any questions now </w:t>
      </w:r>
      <w:r w:rsidR="00845133" w:rsidRPr="00FE30DE">
        <w:t xml:space="preserve">about insurance coverage for this study or </w:t>
      </w:r>
      <w:r w:rsidR="00845133">
        <w:t xml:space="preserve">about </w:t>
      </w:r>
      <w:r w:rsidR="00845133" w:rsidRPr="00FE30DE">
        <w:t xml:space="preserve">the research </w:t>
      </w:r>
      <w:r w:rsidR="00845133">
        <w:t>activities paid for</w:t>
      </w:r>
      <w:r w:rsidR="00845133" w:rsidRPr="00FE30DE">
        <w:t xml:space="preserve"> by the </w:t>
      </w:r>
      <w:r w:rsidR="00845133">
        <w:t>s</w:t>
      </w:r>
      <w:r w:rsidR="00845133" w:rsidRPr="00FE30DE">
        <w:t>ponsor</w:t>
      </w:r>
      <w:r w:rsidR="00845133">
        <w:t>. You can also ask the investigator later, using the number on the first page of this form</w:t>
      </w:r>
      <w:r w:rsidR="00845133" w:rsidRPr="00FE30DE">
        <w:t>.</w:t>
      </w:r>
      <w:r w:rsidR="00845133">
        <w:t xml:space="preserve"> </w:t>
      </w:r>
    </w:p>
    <w:p w14:paraId="02C55FB6" w14:textId="77777777" w:rsidR="006538C9" w:rsidRDefault="006538C9" w:rsidP="00AA752A"/>
    <w:p w14:paraId="68F57C11" w14:textId="77777777" w:rsidR="00FE30DE" w:rsidRDefault="00FE30DE" w:rsidP="00AA752A">
      <w:r>
        <w:rPr>
          <w:color w:val="FF0000"/>
        </w:rPr>
        <w:t>[</w:t>
      </w:r>
      <w:r w:rsidR="00957DD7">
        <w:rPr>
          <w:color w:val="FF0000"/>
        </w:rPr>
        <w:t xml:space="preserve">B. </w:t>
      </w:r>
      <w:r>
        <w:rPr>
          <w:color w:val="FF0000"/>
        </w:rPr>
        <w:t xml:space="preserve">Include if the study does not use BMC clinical services and subjects may incur any costs; otherwise, delete sentence] </w:t>
      </w:r>
      <w:r>
        <w:t xml:space="preserve">If </w:t>
      </w:r>
      <w:r w:rsidR="007A6827">
        <w:t xml:space="preserve">you and </w:t>
      </w:r>
      <w:r>
        <w:t>you</w:t>
      </w:r>
      <w:r w:rsidR="00845133">
        <w:t xml:space="preserve">r child </w:t>
      </w:r>
      <w:r w:rsidR="007A6827">
        <w:t>are</w:t>
      </w:r>
      <w:r>
        <w:t xml:space="preserve"> in this study, you will have to pay for </w:t>
      </w:r>
      <w:r>
        <w:rPr>
          <w:color w:val="0000FF"/>
        </w:rPr>
        <w:t>list costs</w:t>
      </w:r>
    </w:p>
    <w:p w14:paraId="2CA585CD" w14:textId="77777777" w:rsidR="00FE30DE" w:rsidRDefault="00FE30DE" w:rsidP="00AA752A"/>
    <w:p w14:paraId="650AC9FC" w14:textId="77777777" w:rsidR="00533F4A" w:rsidRPr="00F84E2E" w:rsidRDefault="00FE30DE" w:rsidP="00AA752A">
      <w:r>
        <w:rPr>
          <w:color w:val="FF0000"/>
        </w:rPr>
        <w:t>[</w:t>
      </w:r>
      <w:r w:rsidR="00957DD7">
        <w:rPr>
          <w:color w:val="FF0000"/>
        </w:rPr>
        <w:t xml:space="preserve">C. </w:t>
      </w:r>
      <w:r>
        <w:rPr>
          <w:color w:val="FF0000"/>
        </w:rPr>
        <w:t xml:space="preserve">Include if the study does not use BMC clinical services and subjects will </w:t>
      </w:r>
      <w:r w:rsidR="00423335">
        <w:rPr>
          <w:color w:val="FF0000"/>
        </w:rPr>
        <w:t xml:space="preserve">not </w:t>
      </w:r>
      <w:r>
        <w:rPr>
          <w:color w:val="FF0000"/>
        </w:rPr>
        <w:t>incur any costs</w:t>
      </w:r>
      <w:r w:rsidR="00533F4A">
        <w:rPr>
          <w:color w:val="FF0000"/>
        </w:rPr>
        <w:t xml:space="preserve">; otherwise, </w:t>
      </w:r>
      <w:r w:rsidR="00C74920">
        <w:rPr>
          <w:color w:val="FF0000"/>
        </w:rPr>
        <w:t xml:space="preserve">delete </w:t>
      </w:r>
      <w:r w:rsidR="00F84E2E">
        <w:rPr>
          <w:color w:val="FF0000"/>
        </w:rPr>
        <w:t>sentence</w:t>
      </w:r>
      <w:r w:rsidR="00533F4A">
        <w:rPr>
          <w:color w:val="FF0000"/>
        </w:rPr>
        <w:t xml:space="preserve">] </w:t>
      </w:r>
      <w:r w:rsidR="00F84E2E">
        <w:t xml:space="preserve">There are no costs to you </w:t>
      </w:r>
      <w:r w:rsidR="0082469B">
        <w:t xml:space="preserve">or your child </w:t>
      </w:r>
      <w:r w:rsidR="00F84E2E">
        <w:t xml:space="preserve">for </w:t>
      </w:r>
      <w:r w:rsidR="00845133">
        <w:t xml:space="preserve">your child </w:t>
      </w:r>
      <w:r w:rsidR="00932671">
        <w:t>being</w:t>
      </w:r>
      <w:r w:rsidR="00F84E2E">
        <w:t xml:space="preserve"> in this research study. </w:t>
      </w:r>
    </w:p>
    <w:p w14:paraId="69F3B172" w14:textId="77777777" w:rsidR="0077336A" w:rsidRDefault="0077336A" w:rsidP="00AA752A"/>
    <w:p w14:paraId="44EB47A4" w14:textId="77777777" w:rsidR="00F84E2E" w:rsidRDefault="00F84E2E" w:rsidP="00AA752A">
      <w:pPr>
        <w:rPr>
          <w:b/>
        </w:rPr>
      </w:pPr>
      <w:r>
        <w:rPr>
          <w:b/>
          <w:u w:val="single"/>
        </w:rPr>
        <w:t>Payment</w:t>
      </w:r>
    </w:p>
    <w:p w14:paraId="112847A1" w14:textId="77777777" w:rsidR="00F84E2E" w:rsidRDefault="00F84E2E" w:rsidP="00AA752A">
      <w:pPr>
        <w:rPr>
          <w:b/>
        </w:rPr>
      </w:pPr>
    </w:p>
    <w:p w14:paraId="5150B84A" w14:textId="77777777" w:rsidR="00957DD7" w:rsidRPr="00957DD7" w:rsidRDefault="00957DD7" w:rsidP="00957DD7">
      <w:pPr>
        <w:tabs>
          <w:tab w:val="left" w:pos="1260"/>
        </w:tabs>
      </w:pPr>
      <w:r>
        <w:rPr>
          <w:color w:val="FF0000"/>
        </w:rPr>
        <w:t>[Include A or B; include C if applicable]</w:t>
      </w:r>
    </w:p>
    <w:p w14:paraId="20BACFB1" w14:textId="77777777" w:rsidR="00F84E2E" w:rsidRDefault="00F84E2E" w:rsidP="00AA752A">
      <w:pPr>
        <w:rPr>
          <w:color w:val="0000FF"/>
        </w:rPr>
      </w:pPr>
      <w:r>
        <w:rPr>
          <w:color w:val="FF0000"/>
        </w:rPr>
        <w:t>[</w:t>
      </w:r>
      <w:r w:rsidR="00957DD7">
        <w:rPr>
          <w:color w:val="FF0000"/>
        </w:rPr>
        <w:t xml:space="preserve">A. </w:t>
      </w:r>
      <w:r>
        <w:rPr>
          <w:color w:val="FF0000"/>
        </w:rPr>
        <w:t xml:space="preserve">Include if subjects will </w:t>
      </w:r>
      <w:r w:rsidR="00D152BF">
        <w:rPr>
          <w:color w:val="FF0000"/>
        </w:rPr>
        <w:t xml:space="preserve">be </w:t>
      </w:r>
      <w:r w:rsidR="00375438">
        <w:rPr>
          <w:color w:val="FF0000"/>
        </w:rPr>
        <w:t xml:space="preserve">given any </w:t>
      </w:r>
      <w:r w:rsidR="00CF3AB6">
        <w:rPr>
          <w:color w:val="FF0000"/>
        </w:rPr>
        <w:t xml:space="preserve">payment or </w:t>
      </w:r>
      <w:r w:rsidR="00B623E9">
        <w:rPr>
          <w:color w:val="FF0000"/>
        </w:rPr>
        <w:t>reimbursement</w:t>
      </w:r>
      <w:r>
        <w:rPr>
          <w:color w:val="FF0000"/>
        </w:rPr>
        <w:t xml:space="preserve">; otherwise, </w:t>
      </w:r>
      <w:r w:rsidR="00C74920">
        <w:rPr>
          <w:color w:val="FF0000"/>
        </w:rPr>
        <w:t>delete</w:t>
      </w:r>
      <w:r>
        <w:rPr>
          <w:color w:val="FF0000"/>
        </w:rPr>
        <w:t xml:space="preserve"> paragraph] </w:t>
      </w:r>
      <w:r>
        <w:t xml:space="preserve">You will receive </w:t>
      </w:r>
      <w:r>
        <w:rPr>
          <w:color w:val="0000FF"/>
        </w:rPr>
        <w:t>description of amount, method, and timing, including how payment will be prorated if the subject withdraws</w:t>
      </w:r>
      <w:r w:rsidR="00275E74">
        <w:rPr>
          <w:color w:val="0000FF"/>
        </w:rPr>
        <w:t xml:space="preserve"> and whether the child will </w:t>
      </w:r>
      <w:r w:rsidR="00F50AF3">
        <w:rPr>
          <w:color w:val="0000FF"/>
        </w:rPr>
        <w:t>receive any payment or reimbursement</w:t>
      </w:r>
      <w:r>
        <w:rPr>
          <w:color w:val="0000FF"/>
        </w:rPr>
        <w:t>.</w:t>
      </w:r>
      <w:r w:rsidR="00F50AF3" w:rsidRPr="00F50AF3">
        <w:rPr>
          <w:color w:val="FF0000"/>
        </w:rPr>
        <w:t xml:space="preserve"> </w:t>
      </w:r>
      <w:r w:rsidR="00F50AF3">
        <w:rPr>
          <w:color w:val="FF0000"/>
        </w:rPr>
        <w:t xml:space="preserve">[Include </w:t>
      </w:r>
      <w:r w:rsidR="007B2B6D">
        <w:rPr>
          <w:color w:val="FF0000"/>
        </w:rPr>
        <w:t>if payment</w:t>
      </w:r>
      <w:r w:rsidR="00F471B5">
        <w:rPr>
          <w:color w:val="FF0000"/>
        </w:rPr>
        <w:t>s are &gt; $400 for BMC study and &gt; $</w:t>
      </w:r>
      <w:r w:rsidR="00F471B5" w:rsidRPr="00D64EDB">
        <w:rPr>
          <w:color w:val="FF0000"/>
        </w:rPr>
        <w:t>600</w:t>
      </w:r>
      <w:r w:rsidR="00F471B5">
        <w:rPr>
          <w:color w:val="FF0000"/>
        </w:rPr>
        <w:t xml:space="preserve"> for BU study and thus</w:t>
      </w:r>
      <w:r w:rsidR="007B2B6D">
        <w:rPr>
          <w:color w:val="FF0000"/>
        </w:rPr>
        <w:t xml:space="preserve"> requires collection of SSNs/ITINs</w:t>
      </w:r>
      <w:r w:rsidR="00F50AF3">
        <w:rPr>
          <w:color w:val="FF0000"/>
        </w:rPr>
        <w:t xml:space="preserve">; otherwise, delete sentence] </w:t>
      </w:r>
      <w:r w:rsidR="00F50AF3">
        <w:t xml:space="preserve">You must give us your Social Security Number or </w:t>
      </w:r>
      <w:r w:rsidR="00F50AF3" w:rsidRPr="00257412">
        <w:t>Individual Taxpayer Identification Number</w:t>
      </w:r>
      <w:r w:rsidR="00F50AF3">
        <w:t xml:space="preserve"> to receive this payment.</w:t>
      </w:r>
    </w:p>
    <w:p w14:paraId="39BE86DA" w14:textId="77777777" w:rsidR="00F84E2E" w:rsidRDefault="00F84E2E" w:rsidP="00AA752A"/>
    <w:p w14:paraId="5D4832F5" w14:textId="77777777" w:rsidR="002B6949" w:rsidRDefault="002B6949" w:rsidP="00AA752A">
      <w:r>
        <w:rPr>
          <w:color w:val="FF0000"/>
        </w:rPr>
        <w:t>[</w:t>
      </w:r>
      <w:r w:rsidR="00957DD7">
        <w:rPr>
          <w:color w:val="FF0000"/>
        </w:rPr>
        <w:t xml:space="preserve">B. </w:t>
      </w:r>
      <w:r>
        <w:rPr>
          <w:color w:val="FF0000"/>
        </w:rPr>
        <w:t xml:space="preserve">Include if subjects will not </w:t>
      </w:r>
      <w:r w:rsidR="00423335">
        <w:rPr>
          <w:color w:val="FF0000"/>
        </w:rPr>
        <w:t>receive any payment</w:t>
      </w:r>
      <w:r w:rsidR="00CF3AB6">
        <w:rPr>
          <w:color w:val="FF0000"/>
        </w:rPr>
        <w:t xml:space="preserve"> or </w:t>
      </w:r>
      <w:r w:rsidR="00B623E9">
        <w:rPr>
          <w:color w:val="FF0000"/>
        </w:rPr>
        <w:t>reimbursement</w:t>
      </w:r>
      <w:r>
        <w:rPr>
          <w:color w:val="FF0000"/>
        </w:rPr>
        <w:t xml:space="preserve">; otherwise, delete paragraph] </w:t>
      </w:r>
      <w:r>
        <w:t xml:space="preserve">You </w:t>
      </w:r>
      <w:r w:rsidR="001B4139">
        <w:t xml:space="preserve">and your child </w:t>
      </w:r>
      <w:r>
        <w:t>will not be paid for being in this study.</w:t>
      </w:r>
    </w:p>
    <w:p w14:paraId="35D7D212" w14:textId="77777777" w:rsidR="002B6949" w:rsidRDefault="002B6949" w:rsidP="00AA752A"/>
    <w:p w14:paraId="33A2DA0D" w14:textId="77777777" w:rsidR="002B6949" w:rsidRPr="00FE4DA7" w:rsidRDefault="002B6949" w:rsidP="00AA752A">
      <w:pPr>
        <w:rPr>
          <w:color w:val="FF0000"/>
        </w:rPr>
      </w:pPr>
      <w:r>
        <w:rPr>
          <w:color w:val="FF0000"/>
        </w:rPr>
        <w:t>[</w:t>
      </w:r>
      <w:r w:rsidR="00957DD7">
        <w:rPr>
          <w:color w:val="FF0000"/>
        </w:rPr>
        <w:t xml:space="preserve">C. </w:t>
      </w:r>
      <w:r>
        <w:rPr>
          <w:color w:val="FF0000"/>
        </w:rPr>
        <w:t>Include if the 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 xml:space="preserve">You </w:t>
      </w:r>
      <w:r w:rsidR="001B4139">
        <w:rPr>
          <w:rFonts w:cs="Arial"/>
        </w:rPr>
        <w:t xml:space="preserve">or your child </w:t>
      </w:r>
      <w:r w:rsidR="00D16E45">
        <w:rPr>
          <w:rFonts w:cs="Arial"/>
        </w:rPr>
        <w:t>will not get any money if products are developed from the research</w:t>
      </w:r>
      <w:r w:rsidRPr="00FE4DA7">
        <w:rPr>
          <w:rFonts w:cs="Arial"/>
        </w:rPr>
        <w:t>.</w:t>
      </w:r>
    </w:p>
    <w:p w14:paraId="0993F294" w14:textId="77777777" w:rsidR="002B6949" w:rsidRPr="00FE4DA7" w:rsidRDefault="002B6949" w:rsidP="00AA752A"/>
    <w:p w14:paraId="0BCDC0AE" w14:textId="77777777" w:rsidR="00F50AF3" w:rsidRDefault="00F50AF3" w:rsidP="00F50AF3">
      <w:pPr>
        <w:rPr>
          <w:u w:val="single"/>
        </w:rPr>
      </w:pPr>
      <w:r>
        <w:rPr>
          <w:b/>
          <w:u w:val="single"/>
        </w:rPr>
        <w:t>Confidentiality</w:t>
      </w:r>
    </w:p>
    <w:p w14:paraId="6F658D6D" w14:textId="77777777" w:rsidR="00F50AF3" w:rsidRDefault="00F50AF3" w:rsidP="00F50AF3">
      <w:pPr>
        <w:rPr>
          <w:u w:val="single"/>
        </w:rPr>
      </w:pPr>
    </w:p>
    <w:p w14:paraId="25EF93F9" w14:textId="77777777" w:rsidR="00F50AF3" w:rsidRPr="00936D0E" w:rsidRDefault="00F50AF3" w:rsidP="00F50AF3">
      <w:pPr>
        <w:rPr>
          <w:color w:val="0000FF"/>
        </w:rPr>
      </w:pPr>
      <w:r w:rsidRPr="00F04BD4">
        <w:rPr>
          <w:color w:val="FF0000"/>
        </w:rPr>
        <w:lastRenderedPageBreak/>
        <w:t>[</w:t>
      </w:r>
      <w:r>
        <w:rPr>
          <w:color w:val="FF0000"/>
        </w:rPr>
        <w:t xml:space="preserve">Include the following paragraph and delete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not record ANY information that would identify subjects; otherwise, delete paragraph] </w:t>
      </w:r>
      <w:r>
        <w:t xml:space="preserve">We will not record your or your child’s name or any information that shows your or your child’s identity. Neither you </w:t>
      </w:r>
      <w:r w:rsidR="00A02747">
        <w:t>n</w:t>
      </w:r>
      <w:r>
        <w:t xml:space="preserve">or your child will sign this form. </w:t>
      </w:r>
      <w:r>
        <w:rPr>
          <w:color w:val="0000FF"/>
        </w:rPr>
        <w:t xml:space="preserve">Further explanation of measures to preserve anonymity, if appropriate. </w:t>
      </w:r>
    </w:p>
    <w:p w14:paraId="730C7738" w14:textId="77777777" w:rsidR="00F50AF3" w:rsidRDefault="00F50AF3" w:rsidP="00F50AF3">
      <w:pPr>
        <w:rPr>
          <w:color w:val="7030A0"/>
        </w:rPr>
      </w:pPr>
    </w:p>
    <w:p w14:paraId="40468F49" w14:textId="77777777" w:rsidR="00F50AF3" w:rsidRDefault="00F50AF3" w:rsidP="00F50AF3">
      <w:bookmarkStart w:id="1" w:name="_Hlk503100761"/>
      <w:r>
        <w:t xml:space="preserve">We must use information that shows your and your child’s identity to do this research. </w:t>
      </w:r>
      <w:r w:rsidRPr="00936D0E">
        <w:t xml:space="preserve">Information </w:t>
      </w:r>
      <w:r>
        <w:t xml:space="preserve">already </w:t>
      </w:r>
      <w:r w:rsidRPr="00936D0E">
        <w:t xml:space="preserve">collected about </w:t>
      </w:r>
      <w:r>
        <w:t xml:space="preserve">you and </w:t>
      </w:r>
      <w:r w:rsidRPr="00936D0E">
        <w:t>you</w:t>
      </w:r>
      <w:r>
        <w:t>r child</w:t>
      </w:r>
      <w:r w:rsidRPr="00936D0E">
        <w:t xml:space="preserve"> will remain in the study record even if </w:t>
      </w:r>
      <w:r>
        <w:t xml:space="preserve">you and </w:t>
      </w:r>
      <w:r w:rsidRPr="00936D0E">
        <w:t>you</w:t>
      </w:r>
      <w:r>
        <w:t>r child</w:t>
      </w:r>
      <w:r w:rsidRPr="00936D0E">
        <w:t xml:space="preserve"> later withdraw.</w:t>
      </w:r>
      <w:r>
        <w:t xml:space="preserve"> </w:t>
      </w:r>
    </w:p>
    <w:p w14:paraId="6DF3CBBE" w14:textId="77777777" w:rsidR="00F50AF3" w:rsidRDefault="00F50AF3" w:rsidP="00F50AF3"/>
    <w:p w14:paraId="3CDC2B44" w14:textId="77777777" w:rsidR="00F50AF3" w:rsidRDefault="00F50AF3" w:rsidP="00F50AF3">
      <w:r>
        <w:t xml:space="preserve">We will store your and your child’s information in ways we think are secure. </w:t>
      </w:r>
      <w:r>
        <w:rPr>
          <w:color w:val="FF0000"/>
        </w:rPr>
        <w:t>[I</w:t>
      </w:r>
      <w:r w:rsidRPr="001309F5">
        <w:rPr>
          <w:color w:val="FF0000"/>
        </w:rPr>
        <w:t xml:space="preserve">nclude </w:t>
      </w:r>
      <w:r>
        <w:rPr>
          <w:color w:val="FF0000"/>
        </w:rPr>
        <w:t xml:space="preserve">next sentence </w:t>
      </w:r>
      <w:r w:rsidRPr="001309F5">
        <w:rPr>
          <w:color w:val="FF0000"/>
        </w:rPr>
        <w:t xml:space="preserve">if </w:t>
      </w:r>
      <w:r>
        <w:rPr>
          <w:color w:val="FF0000"/>
        </w:rPr>
        <w:t>biospecimens are collected</w:t>
      </w:r>
      <w:r w:rsidRPr="001309F5">
        <w:rPr>
          <w:color w:val="FF0000"/>
        </w:rPr>
        <w:t xml:space="preserve">; otherwise, delete </w:t>
      </w:r>
      <w:r w:rsidR="00F471B5" w:rsidRPr="00ED2B0A">
        <w:rPr>
          <w:color w:val="FF0000"/>
        </w:rPr>
        <w:t>only next</w:t>
      </w:r>
      <w:r w:rsidR="00F471B5">
        <w:rPr>
          <w:color w:val="FF0000"/>
        </w:rPr>
        <w:t xml:space="preserve"> </w:t>
      </w:r>
      <w:r>
        <w:rPr>
          <w:color w:val="FF0000"/>
        </w:rPr>
        <w:t>sentence</w:t>
      </w:r>
      <w:r w:rsidRPr="001309F5">
        <w:rPr>
          <w:color w:val="FF0000"/>
        </w:rPr>
        <w:t>]</w:t>
      </w:r>
      <w:r>
        <w:t xml:space="preserve"> We will store</w:t>
      </w:r>
      <w:r w:rsidRPr="00111A5A">
        <w:t xml:space="preserve"> </w:t>
      </w:r>
      <w:r>
        <w:t xml:space="preserve">biological </w:t>
      </w:r>
      <w:r w:rsidRPr="00111A5A">
        <w:t xml:space="preserve">samples taken from your </w:t>
      </w:r>
      <w:r>
        <w:t xml:space="preserve">child’s </w:t>
      </w:r>
      <w:r w:rsidRPr="00111A5A">
        <w:t>body (such as urine, blood, or tissue)</w:t>
      </w:r>
      <w:r>
        <w:t xml:space="preserve"> </w:t>
      </w:r>
      <w:r>
        <w:rPr>
          <w:color w:val="0000FF"/>
        </w:rPr>
        <w:t>describe storage methods</w:t>
      </w:r>
      <w:r>
        <w:t xml:space="preserve">. We will store paper files in locked filing cabinets. We will store electronic files in computer systems with password protection and encryption. </w:t>
      </w:r>
      <w:r w:rsidR="00F471B5" w:rsidRPr="00ED2B0A">
        <w:t>Only the people listed later in this section will be given access to your information.</w:t>
      </w:r>
      <w:r w:rsidR="00F471B5">
        <w:t xml:space="preserve"> </w:t>
      </w:r>
      <w:r>
        <w:t xml:space="preserve">However, we cannot guarantee complete confidentiality. </w:t>
      </w:r>
    </w:p>
    <w:p w14:paraId="65749143" w14:textId="77777777" w:rsidR="00596B9F" w:rsidRDefault="00596B9F" w:rsidP="00F50AF3"/>
    <w:p w14:paraId="43F5B512" w14:textId="77777777" w:rsidR="00596B9F" w:rsidRDefault="00596B9F" w:rsidP="00F50AF3">
      <w:r w:rsidRPr="00F72E0D">
        <w:rPr>
          <w:color w:val="FF0000"/>
        </w:rPr>
        <w:t>[</w:t>
      </w:r>
      <w:r>
        <w:rPr>
          <w:color w:val="FF0000"/>
        </w:rPr>
        <w:t>Include if study involves use of third-party software apps/programs/vendors that have access to subject data</w:t>
      </w:r>
      <w:r w:rsidR="005B426F">
        <w:rPr>
          <w:color w:val="FF0000"/>
        </w:rPr>
        <w:t xml:space="preserve"> [sponsors are NOT third-parties]</w:t>
      </w:r>
      <w:r>
        <w:rPr>
          <w:color w:val="FF0000"/>
        </w:rPr>
        <w:t xml:space="preserve">; otherwise delete] </w:t>
      </w:r>
      <w:r w:rsidR="00BB2739" w:rsidRPr="00BF4363">
        <w:t xml:space="preserve">This study proposes to share data with </w:t>
      </w:r>
      <w:r w:rsidR="00BB2739" w:rsidRPr="00BF4363">
        <w:rPr>
          <w:color w:val="0000FF"/>
        </w:rPr>
        <w:t>name of third party.</w:t>
      </w:r>
      <w:r w:rsidR="00BB2739">
        <w:rPr>
          <w:color w:val="FF0000"/>
        </w:rPr>
        <w:t xml:space="preserve"> </w:t>
      </w:r>
      <w:r w:rsidR="00BB2739">
        <w:t xml:space="preserve">Data that is not stored at Boston Medical Center </w:t>
      </w:r>
      <w:r w:rsidR="00BB2739" w:rsidRPr="00C633DB">
        <w:t>or</w:t>
      </w:r>
      <w:r w:rsidR="00BB2739" w:rsidRPr="0099381E">
        <w:t xml:space="preserve"> </w:t>
      </w:r>
      <w:r w:rsidR="00BB2739">
        <w:t xml:space="preserve">Boston University is outside of our control. </w:t>
      </w:r>
      <w:r w:rsidR="009723B3">
        <w:t>You</w:t>
      </w:r>
      <w:r w:rsidR="00DB33F9">
        <w:t>r</w:t>
      </w:r>
      <w:r w:rsidR="009723B3">
        <w:t xml:space="preserve"> or y</w:t>
      </w:r>
      <w:r>
        <w:t xml:space="preserve">our </w:t>
      </w:r>
      <w:r w:rsidR="009723B3">
        <w:t xml:space="preserve">child’s </w:t>
      </w:r>
      <w:r>
        <w:t xml:space="preserve">information could get out or be used by </w:t>
      </w:r>
      <w:r>
        <w:rPr>
          <w:color w:val="0000FF"/>
        </w:rPr>
        <w:t xml:space="preserve">name of third-party </w:t>
      </w:r>
      <w:r w:rsidRPr="00F72E0D">
        <w:t>for other purposes</w:t>
      </w:r>
      <w:r>
        <w:t xml:space="preserve"> that are not related to the study.  </w:t>
      </w:r>
      <w:r w:rsidR="009723B3">
        <w:t xml:space="preserve">Please </w:t>
      </w:r>
      <w:r>
        <w:t>carefully read and think about the Terms of Service and Privacy Policies before agreeing to give them any of</w:t>
      </w:r>
      <w:r w:rsidR="009723B3">
        <w:t xml:space="preserve"> you</w:t>
      </w:r>
      <w:r w:rsidR="00DB33F9">
        <w:t>r</w:t>
      </w:r>
      <w:r w:rsidR="009723B3">
        <w:t xml:space="preserve"> or </w:t>
      </w:r>
      <w:r>
        <w:t>your</w:t>
      </w:r>
      <w:r w:rsidR="009723B3">
        <w:t xml:space="preserve"> child’s</w:t>
      </w:r>
      <w:r>
        <w:t xml:space="preserve"> information. </w:t>
      </w:r>
      <w:r>
        <w:rPr>
          <w:color w:val="FF0000"/>
        </w:rPr>
        <w:t xml:space="preserve">[Include if sharing with third-party is mandatory to be in study; otherwise delete] </w:t>
      </w:r>
      <w:r>
        <w:t xml:space="preserve">If you do not want to share </w:t>
      </w:r>
      <w:r w:rsidR="009723B3">
        <w:t>you</w:t>
      </w:r>
      <w:r w:rsidR="00DB33F9">
        <w:t>r</w:t>
      </w:r>
      <w:r w:rsidR="009723B3">
        <w:t xml:space="preserve"> or </w:t>
      </w:r>
      <w:r>
        <w:t xml:space="preserve">your </w:t>
      </w:r>
      <w:r w:rsidR="009723B3">
        <w:t xml:space="preserve">child’s </w:t>
      </w:r>
      <w:r>
        <w:t xml:space="preserve">data with </w:t>
      </w:r>
      <w:r>
        <w:rPr>
          <w:color w:val="0000FF"/>
        </w:rPr>
        <w:t>name of third-party</w:t>
      </w:r>
      <w:r>
        <w:t>, that is completely acceptable, but you</w:t>
      </w:r>
      <w:r w:rsidR="009723B3">
        <w:t xml:space="preserve"> and your child</w:t>
      </w:r>
      <w:r>
        <w:t xml:space="preserve"> cannot be in the study. </w:t>
      </w:r>
      <w:r>
        <w:rPr>
          <w:color w:val="FF0000"/>
        </w:rPr>
        <w:t xml:space="preserve">[Include if sharing with third-party is optional; otherwise delete] </w:t>
      </w:r>
      <w:r>
        <w:t xml:space="preserve">You do not have to agree to share </w:t>
      </w:r>
      <w:r w:rsidR="009723B3">
        <w:t>you</w:t>
      </w:r>
      <w:r w:rsidR="00DB33F9">
        <w:t>r</w:t>
      </w:r>
      <w:r w:rsidR="009723B3">
        <w:t xml:space="preserve"> and </w:t>
      </w:r>
      <w:r>
        <w:t xml:space="preserve">your </w:t>
      </w:r>
      <w:r w:rsidR="009723B3">
        <w:t xml:space="preserve">child’s </w:t>
      </w:r>
      <w:r>
        <w:t xml:space="preserve">data with </w:t>
      </w:r>
      <w:r>
        <w:rPr>
          <w:color w:val="0000FF"/>
        </w:rPr>
        <w:t xml:space="preserve">name of third-party </w:t>
      </w:r>
      <w:r w:rsidRPr="00F72E0D">
        <w:t>to be in the study.</w:t>
      </w:r>
    </w:p>
    <w:p w14:paraId="44304570" w14:textId="77777777" w:rsidR="00596B9F" w:rsidRDefault="00596B9F" w:rsidP="00F50AF3"/>
    <w:p w14:paraId="0AE4A19F" w14:textId="77777777" w:rsidR="00596B9F" w:rsidRPr="00C42CD6" w:rsidRDefault="00596B9F" w:rsidP="00596B9F">
      <w:r w:rsidRPr="00F72E0D">
        <w:rPr>
          <w:color w:val="FF0000"/>
        </w:rPr>
        <w:t>[</w:t>
      </w:r>
      <w:r>
        <w:rPr>
          <w:color w:val="FF0000"/>
        </w:rPr>
        <w:t>Include if study proposes to give subjects the option of unsecure email or text communication; otherwise delete</w:t>
      </w:r>
      <w:r w:rsidRPr="005D4D57">
        <w:rPr>
          <w:color w:val="FF0000"/>
        </w:rPr>
        <w:t xml:space="preserve">] </w:t>
      </w:r>
      <w:r w:rsidRPr="00F72E0D">
        <w:t xml:space="preserve">This study </w:t>
      </w:r>
      <w:r>
        <w:t>gives you</w:t>
      </w:r>
      <w:r w:rsidR="009723B3">
        <w:t xml:space="preserve"> </w:t>
      </w:r>
      <w:r w:rsidR="00BB2739">
        <w:rPr>
          <w:color w:val="00B050"/>
        </w:rPr>
        <w:t xml:space="preserve">and </w:t>
      </w:r>
      <w:r w:rsidR="00BB2739" w:rsidRPr="002671BF">
        <w:rPr>
          <w:color w:val="00B050"/>
        </w:rPr>
        <w:t>your child</w:t>
      </w:r>
      <w:r w:rsidR="00BB2739">
        <w:t xml:space="preserve"> </w:t>
      </w:r>
      <w:r>
        <w:t>the option of communicating using</w:t>
      </w:r>
      <w:r w:rsidRPr="00F72E0D">
        <w:t xml:space="preserve"> </w:t>
      </w:r>
      <w:r>
        <w:rPr>
          <w:color w:val="0000FF"/>
        </w:rPr>
        <w:t xml:space="preserve">describe which unsecure methods and why, such as unsecure </w:t>
      </w:r>
      <w:r w:rsidRPr="00F72E0D">
        <w:rPr>
          <w:color w:val="0000FF"/>
        </w:rPr>
        <w:t xml:space="preserve">email </w:t>
      </w:r>
      <w:r>
        <w:rPr>
          <w:color w:val="0000FF"/>
        </w:rPr>
        <w:t>and/or</w:t>
      </w:r>
      <w:r w:rsidRPr="00F72E0D">
        <w:rPr>
          <w:color w:val="0000FF"/>
        </w:rPr>
        <w:t xml:space="preserve"> text for appointment reminders and satisfaction surveys.</w:t>
      </w:r>
      <w:r w:rsidRPr="00F72E0D">
        <w:t xml:space="preserve"> </w:t>
      </w:r>
      <w:r>
        <w:t>This is because some people</w:t>
      </w:r>
      <w:r w:rsidRPr="00F72E0D">
        <w:t xml:space="preserve"> like the option of communicating by email and/or text message. It is important for you</w:t>
      </w:r>
      <w:r w:rsidR="009723B3">
        <w:t xml:space="preserve"> </w:t>
      </w:r>
      <w:r w:rsidR="00BB2739">
        <w:rPr>
          <w:color w:val="00B050"/>
        </w:rPr>
        <w:t xml:space="preserve">and </w:t>
      </w:r>
      <w:r w:rsidR="00BB2739" w:rsidRPr="002671BF">
        <w:rPr>
          <w:color w:val="00B050"/>
        </w:rPr>
        <w:t>your child</w:t>
      </w:r>
      <w:r w:rsidR="00BB2739" w:rsidRPr="00F72E0D">
        <w:t xml:space="preserve"> </w:t>
      </w:r>
      <w:r w:rsidRPr="00F72E0D">
        <w:t xml:space="preserve">to understand that regular email and text are convenient but are generally not secure.  As a result, information about you </w:t>
      </w:r>
      <w:r w:rsidR="009723B3">
        <w:t xml:space="preserve">or your child </w:t>
      </w:r>
      <w:r w:rsidRPr="00F72E0D">
        <w:t>could be intercepted</w:t>
      </w:r>
      <w:r>
        <w:t xml:space="preserve"> by someone not involved with the study</w:t>
      </w:r>
      <w:r w:rsidRPr="00F72E0D">
        <w:t xml:space="preserve">. </w:t>
      </w:r>
      <w:r w:rsidRPr="005D4D57">
        <w:t xml:space="preserve">We </w:t>
      </w:r>
      <w:r>
        <w:t xml:space="preserve">will </w:t>
      </w:r>
      <w:r w:rsidRPr="005D4D57">
        <w:t>give you</w:t>
      </w:r>
      <w:r w:rsidR="009723B3">
        <w:t xml:space="preserve"> </w:t>
      </w:r>
      <w:r w:rsidR="00BB2739">
        <w:rPr>
          <w:color w:val="00B050"/>
        </w:rPr>
        <w:t xml:space="preserve">and </w:t>
      </w:r>
      <w:r w:rsidR="00BB2739" w:rsidRPr="002671BF">
        <w:rPr>
          <w:color w:val="00B050"/>
        </w:rPr>
        <w:t>your child</w:t>
      </w:r>
      <w:r w:rsidR="00BB2739" w:rsidRPr="005D4D57">
        <w:t xml:space="preserve"> </w:t>
      </w:r>
      <w:r w:rsidRPr="005D4D57">
        <w:t xml:space="preserve">the </w:t>
      </w:r>
      <w:r>
        <w:t>option of using</w:t>
      </w:r>
      <w:r w:rsidRPr="005D4D57">
        <w:t xml:space="preserve"> </w:t>
      </w:r>
      <w:r>
        <w:rPr>
          <w:color w:val="0000FF"/>
        </w:rPr>
        <w:t xml:space="preserve">add secure and unsecure options such as </w:t>
      </w:r>
      <w:r w:rsidRPr="00F72E0D">
        <w:rPr>
          <w:color w:val="0000FF"/>
        </w:rPr>
        <w:t>secure email</w:t>
      </w:r>
      <w:r>
        <w:rPr>
          <w:color w:val="0000FF"/>
        </w:rPr>
        <w:t xml:space="preserve"> (Data Motion or BMC secure email)</w:t>
      </w:r>
      <w:r w:rsidRPr="00F72E0D">
        <w:rPr>
          <w:color w:val="0000FF"/>
        </w:rPr>
        <w:t xml:space="preserve">, non-secure email, and/or non-secure text. </w:t>
      </w:r>
    </w:p>
    <w:p w14:paraId="001912A1" w14:textId="77777777" w:rsidR="00F50AF3" w:rsidRDefault="00F50AF3" w:rsidP="00F50AF3"/>
    <w:p w14:paraId="5CEC5100" w14:textId="77777777" w:rsidR="00F50AF3" w:rsidRDefault="00F50AF3" w:rsidP="00F50AF3">
      <w:r w:rsidRPr="00F04BD4">
        <w:rPr>
          <w:color w:val="FF0000"/>
        </w:rPr>
        <w:t>[</w:t>
      </w:r>
      <w:r>
        <w:rPr>
          <w:color w:val="FF0000"/>
        </w:rPr>
        <w:t>Include if study has a Certificate of Confidentiality (edit if the CoC is from an agency other than NIH); otherwise, delete paragraph]</w:t>
      </w:r>
      <w:r w:rsidRPr="00143311">
        <w:t xml:space="preserve"> </w:t>
      </w:r>
      <w:r w:rsidRPr="00172539">
        <w:t xml:space="preserve">This study is covered by a Certificate of Confidentiality (CoC) from the National Institutes of Health. </w:t>
      </w:r>
      <w:r w:rsidRPr="00F04BD4">
        <w:rPr>
          <w:color w:val="FF0000"/>
        </w:rPr>
        <w:t>[</w:t>
      </w:r>
      <w:r>
        <w:rPr>
          <w:color w:val="FF0000"/>
        </w:rPr>
        <w:t xml:space="preserve">Include if study is NIH funded (check </w:t>
      </w:r>
      <w:hyperlink r:id="rId12" w:history="1">
        <w:r w:rsidRPr="00B628AF">
          <w:rPr>
            <w:rStyle w:val="Hyperlink"/>
          </w:rPr>
          <w:t>list of NIH institutes</w:t>
        </w:r>
      </w:hyperlink>
      <w:r>
        <w:rPr>
          <w:color w:val="FF0000"/>
        </w:rPr>
        <w:t xml:space="preserve"> if in doubt); otherwise, delete sentence] </w:t>
      </w:r>
      <w:r w:rsidRPr="00CE1A12">
        <w:t xml:space="preserve">All studies funded by the National Institutes of Health that involve identifiable information </w:t>
      </w:r>
      <w:r>
        <w:rPr>
          <w:color w:val="FF0000"/>
        </w:rPr>
        <w:t>[i</w:t>
      </w:r>
      <w:r w:rsidRPr="00A17EBD">
        <w:rPr>
          <w:color w:val="FF0000"/>
        </w:rPr>
        <w:t xml:space="preserve">f </w:t>
      </w:r>
      <w:r>
        <w:rPr>
          <w:color w:val="FF0000"/>
        </w:rPr>
        <w:t xml:space="preserve">no </w:t>
      </w:r>
      <w:r w:rsidRPr="00A17EBD">
        <w:rPr>
          <w:color w:val="FF0000"/>
        </w:rPr>
        <w:t>biospecimens are collected, delete blue phrases]</w:t>
      </w:r>
      <w:r>
        <w:rPr>
          <w:color w:val="FF0000"/>
        </w:rPr>
        <w:t xml:space="preserve"> </w:t>
      </w:r>
      <w:r w:rsidRPr="0056669E">
        <w:rPr>
          <w:color w:val="0000FF"/>
        </w:rPr>
        <w:t>or</w:t>
      </w:r>
      <w:r w:rsidRPr="00CE1A12">
        <w:t xml:space="preserve"> </w:t>
      </w:r>
      <w:r>
        <w:rPr>
          <w:color w:val="0000FF"/>
        </w:rPr>
        <w:t xml:space="preserve">biological samples </w:t>
      </w:r>
      <w:r w:rsidRPr="00551D2B">
        <w:t>are</w:t>
      </w:r>
      <w:r w:rsidRPr="00551D2B">
        <w:rPr>
          <w:color w:val="0000FF"/>
        </w:rPr>
        <w:t xml:space="preserve"> </w:t>
      </w:r>
      <w:r w:rsidRPr="00CE1A12">
        <w:t>covered by a CoC</w:t>
      </w:r>
      <w:r w:rsidRPr="00CE1A12">
        <w:rPr>
          <w:b/>
        </w:rPr>
        <w:t>.</w:t>
      </w:r>
      <w:r w:rsidRPr="00CE1A12">
        <w:rPr>
          <w:b/>
          <w:color w:val="FF0000"/>
        </w:rPr>
        <w:t xml:space="preserve"> </w:t>
      </w:r>
      <w:r w:rsidRPr="00CE1A12">
        <w:t xml:space="preserve">The CoC provides how we can share research information </w:t>
      </w:r>
      <w:r w:rsidRPr="0056669E">
        <w:rPr>
          <w:color w:val="0000FF"/>
        </w:rPr>
        <w:t xml:space="preserve">or </w:t>
      </w:r>
      <w:r>
        <w:rPr>
          <w:color w:val="0000FF"/>
        </w:rPr>
        <w:t>biological samples</w:t>
      </w:r>
      <w:r w:rsidRPr="00CE1A12">
        <w:t>.</w:t>
      </w:r>
      <w:r>
        <w:t xml:space="preserve"> </w:t>
      </w:r>
      <w:r w:rsidRPr="00CE1A12">
        <w:t xml:space="preserve">Because we have a CoC, we cannot give out research information </w:t>
      </w:r>
      <w:r w:rsidRPr="003F354C">
        <w:rPr>
          <w:color w:val="0000FF"/>
        </w:rPr>
        <w:t xml:space="preserve">or </w:t>
      </w:r>
      <w:r>
        <w:rPr>
          <w:color w:val="0000FF"/>
        </w:rPr>
        <w:t>biological sa</w:t>
      </w:r>
      <w:r w:rsidRPr="00551D2B">
        <w:rPr>
          <w:color w:val="0000FF"/>
        </w:rPr>
        <w:t xml:space="preserve">mples </w:t>
      </w:r>
      <w:r w:rsidRPr="00CE1A12">
        <w:t xml:space="preserve">that may identify you </w:t>
      </w:r>
      <w:r>
        <w:t xml:space="preserve">or your child </w:t>
      </w:r>
      <w:r w:rsidRPr="00CE1A12">
        <w:t xml:space="preserve">to anyone that is not involved in the research except as </w:t>
      </w:r>
      <w:r>
        <w:t xml:space="preserve">we </w:t>
      </w:r>
      <w:r w:rsidRPr="00CE1A12">
        <w:t>describe</w:t>
      </w:r>
      <w:r>
        <w:t xml:space="preserve"> below</w:t>
      </w:r>
      <w:r w:rsidRPr="00CE1A12">
        <w:t xml:space="preserve">. Even if someone tries to get </w:t>
      </w:r>
      <w:r>
        <w:t xml:space="preserve">your or </w:t>
      </w:r>
      <w:r w:rsidRPr="00CE1A12">
        <w:t xml:space="preserve">your </w:t>
      </w:r>
      <w:r>
        <w:t xml:space="preserve">child’s </w:t>
      </w:r>
      <w:r w:rsidRPr="00CE1A12">
        <w:t xml:space="preserve">information </w:t>
      </w:r>
      <w:r w:rsidRPr="0056669E">
        <w:rPr>
          <w:color w:val="0000FF"/>
        </w:rPr>
        <w:t>or b</w:t>
      </w:r>
      <w:r>
        <w:rPr>
          <w:color w:val="0000FF"/>
        </w:rPr>
        <w:t>iological sa</w:t>
      </w:r>
      <w:r w:rsidRPr="00551D2B">
        <w:rPr>
          <w:color w:val="0000FF"/>
        </w:rPr>
        <w:t xml:space="preserve">mples </w:t>
      </w:r>
      <w:r w:rsidRPr="00CE1A12">
        <w:t xml:space="preserve">in connection with a legal </w:t>
      </w:r>
      <w:r w:rsidRPr="00CE1A12">
        <w:lastRenderedPageBreak/>
        <w:t>proceedi</w:t>
      </w:r>
      <w:r>
        <w:t xml:space="preserve">ng, we cannot give it to them. </w:t>
      </w:r>
      <w:r w:rsidRPr="0056669E">
        <w:t xml:space="preserve">The CoC does not prevent you </w:t>
      </w:r>
      <w:r>
        <w:t xml:space="preserve">or your child </w:t>
      </w:r>
      <w:r w:rsidRPr="0056669E">
        <w:t xml:space="preserve">from sharing </w:t>
      </w:r>
      <w:r>
        <w:t xml:space="preserve">your or </w:t>
      </w:r>
      <w:r w:rsidRPr="0056669E">
        <w:t xml:space="preserve">your </w:t>
      </w:r>
      <w:r>
        <w:t xml:space="preserve">child’s </w:t>
      </w:r>
      <w:r w:rsidRPr="0056669E">
        <w:t xml:space="preserve">own research information. </w:t>
      </w:r>
      <w:r>
        <w:rPr>
          <w:color w:val="FF0000"/>
        </w:rPr>
        <w:t xml:space="preserve">[Include if study information will be placed in medical records; otherwise, delete remainder of paragraph] </w:t>
      </w:r>
      <w:r w:rsidRPr="002A38DE">
        <w:t xml:space="preserve">We will record information from this study in your </w:t>
      </w:r>
      <w:r>
        <w:t xml:space="preserve">child’s </w:t>
      </w:r>
      <w:r w:rsidRPr="002A38DE">
        <w:t xml:space="preserve">medical record, such as information related to your </w:t>
      </w:r>
      <w:r>
        <w:t xml:space="preserve">child’s </w:t>
      </w:r>
      <w:r w:rsidRPr="002A38DE">
        <w:t xml:space="preserve">medical care. </w:t>
      </w:r>
      <w:r w:rsidRPr="004502D7">
        <w:t xml:space="preserve">Please ask us if you have any questions about what information will be included in your </w:t>
      </w:r>
      <w:r>
        <w:t xml:space="preserve">child’s </w:t>
      </w:r>
      <w:r w:rsidRPr="004502D7">
        <w:t>medical records.</w:t>
      </w:r>
      <w:r>
        <w:t xml:space="preserve"> You should know that once information has been put into your child’s medical records, it is not covered by the CoC. However, information in your child’s medical records is protected in other ways. </w:t>
      </w:r>
    </w:p>
    <w:p w14:paraId="70EC54C6" w14:textId="77777777" w:rsidR="00F50AF3" w:rsidRDefault="00F50AF3" w:rsidP="00F50AF3"/>
    <w:p w14:paraId="357D2D5C" w14:textId="77777777" w:rsidR="00F50AF3" w:rsidRDefault="00F50AF3" w:rsidP="00F50AF3">
      <w:r>
        <w:t xml:space="preserve">If you agree for you and your child to be in the study and sign this form, we will share information </w:t>
      </w:r>
      <w:r>
        <w:rPr>
          <w:color w:val="0000FF"/>
        </w:rPr>
        <w:t xml:space="preserve">and biological samples </w:t>
      </w:r>
      <w:r>
        <w:t>that may show your and your child’s identity with the following groups of people:</w:t>
      </w:r>
    </w:p>
    <w:p w14:paraId="1E41FEF6" w14:textId="77777777" w:rsidR="00F50AF3" w:rsidRDefault="00F50AF3" w:rsidP="00F50AF3">
      <w:pPr>
        <w:pStyle w:val="ListParagraph"/>
        <w:numPr>
          <w:ilvl w:val="0"/>
          <w:numId w:val="15"/>
        </w:numPr>
      </w:pPr>
      <w:r>
        <w:t xml:space="preserve">People who do the research or help oversee the research, including safety monitoring. </w:t>
      </w:r>
    </w:p>
    <w:p w14:paraId="64DEE35B" w14:textId="77777777" w:rsidR="00F50AF3" w:rsidRPr="00382437" w:rsidRDefault="00F50AF3" w:rsidP="00F50AF3">
      <w:pPr>
        <w:pStyle w:val="ListParagraph"/>
        <w:numPr>
          <w:ilvl w:val="0"/>
          <w:numId w:val="15"/>
        </w:numPr>
      </w:pPr>
      <w:r>
        <w:t xml:space="preserve">People from </w:t>
      </w:r>
      <w:r w:rsidRPr="0002202A">
        <w:t>Federal and state agencies</w:t>
      </w:r>
      <w:r>
        <w:t xml:space="preserve"> who audit or review the research, as </w:t>
      </w:r>
      <w:r w:rsidRPr="0002202A">
        <w:t>required by law. Such agencies may include the U.S. Department of Health and Human Services, the Food and Drug Administration, the National Institutes of Health, and the Massachusetts Department of Public Health.</w:t>
      </w:r>
      <w:r>
        <w:t xml:space="preserve"> </w:t>
      </w:r>
    </w:p>
    <w:p w14:paraId="55C4F88B" w14:textId="77777777" w:rsidR="00F50AF3" w:rsidRDefault="00F50AF3" w:rsidP="00F50AF3">
      <w:pPr>
        <w:pStyle w:val="ListParagraph"/>
        <w:numPr>
          <w:ilvl w:val="0"/>
          <w:numId w:val="15"/>
        </w:numPr>
      </w:pPr>
      <w:r>
        <w:rPr>
          <w:color w:val="FF0000"/>
        </w:rPr>
        <w:t xml:space="preserve">[Include if study information will be placed in medical records; otherwise, delete bullet] </w:t>
      </w:r>
      <w:r>
        <w:t xml:space="preserve">People who see your child’s medical records. </w:t>
      </w:r>
      <w:r w:rsidRPr="00F04BD4">
        <w:rPr>
          <w:color w:val="FF0000"/>
        </w:rPr>
        <w:t>[</w:t>
      </w:r>
      <w:r>
        <w:rPr>
          <w:color w:val="FF0000"/>
        </w:rPr>
        <w:t xml:space="preserve">Include if study does NOT have a Certificate of Confidentiality; otherwise, delete sentence] </w:t>
      </w:r>
      <w:r w:rsidRPr="004502D7">
        <w:t xml:space="preserve">Please ask us if you have any questions about what information will be included in your </w:t>
      </w:r>
      <w:r>
        <w:t xml:space="preserve">child’s </w:t>
      </w:r>
      <w:r w:rsidRPr="004502D7">
        <w:t>medical records</w:t>
      </w:r>
      <w:r w:rsidRPr="0028546B">
        <w:t>.</w:t>
      </w:r>
    </w:p>
    <w:p w14:paraId="007FC836" w14:textId="77777777" w:rsidR="00F50AF3" w:rsidRDefault="00F50AF3" w:rsidP="00F50AF3">
      <w:pPr>
        <w:pStyle w:val="ListParagraph"/>
        <w:numPr>
          <w:ilvl w:val="0"/>
          <w:numId w:val="15"/>
        </w:numPr>
      </w:pPr>
      <w:r>
        <w:rPr>
          <w:color w:val="FF0000"/>
        </w:rPr>
        <w:t xml:space="preserve">[Include and edit if identifiable study information or samples will be released to anyone not included in the above bullets (for example, investigators not included in the research team for this study); otherwise, delete bullet] </w:t>
      </w:r>
      <w:r>
        <w:t xml:space="preserve">People who will get information </w:t>
      </w:r>
      <w:r>
        <w:rPr>
          <w:color w:val="0000FF"/>
        </w:rPr>
        <w:t xml:space="preserve">and biological samples </w:t>
      </w:r>
      <w:r>
        <w:t xml:space="preserve">from us </w:t>
      </w:r>
      <w:r>
        <w:rPr>
          <w:color w:val="0000FF"/>
        </w:rPr>
        <w:t>describe who will get the information and why</w:t>
      </w:r>
      <w:r>
        <w:t xml:space="preserve">. These people are expected to protect your and your child’s information </w:t>
      </w:r>
      <w:r>
        <w:rPr>
          <w:color w:val="0000FF"/>
        </w:rPr>
        <w:t>and biological samples</w:t>
      </w:r>
      <w:r>
        <w:t xml:space="preserve"> in the same way we protect it. </w:t>
      </w:r>
    </w:p>
    <w:p w14:paraId="41307FAE" w14:textId="77777777" w:rsidR="00F50AF3" w:rsidRDefault="00F50AF3" w:rsidP="00F50AF3">
      <w:pPr>
        <w:pStyle w:val="ListParagraph"/>
        <w:numPr>
          <w:ilvl w:val="0"/>
          <w:numId w:val="15"/>
        </w:numPr>
      </w:pPr>
      <w:r>
        <w:t>Any people who you give us separate permission to share your or your child’s information.</w:t>
      </w:r>
    </w:p>
    <w:p w14:paraId="7C9F1BA9" w14:textId="77777777" w:rsidR="00F50AF3" w:rsidRDefault="00F50AF3" w:rsidP="00F50AF3">
      <w:pPr>
        <w:rPr>
          <w:color w:val="7030A0"/>
        </w:rPr>
      </w:pPr>
    </w:p>
    <w:p w14:paraId="7EF52BCF" w14:textId="77777777" w:rsidR="00F50AF3" w:rsidRPr="00962908" w:rsidRDefault="00F50AF3" w:rsidP="00F50AF3">
      <w:r w:rsidRPr="00347129">
        <w:rPr>
          <w:color w:val="FF0000"/>
        </w:rPr>
        <w:t>[Include and edit if study gather</w:t>
      </w:r>
      <w:r>
        <w:rPr>
          <w:color w:val="FF0000"/>
        </w:rPr>
        <w:t>s</w:t>
      </w:r>
      <w:r w:rsidRPr="00347129">
        <w:rPr>
          <w:color w:val="FF0000"/>
        </w:rPr>
        <w:t xml:space="preserve"> information that requires mandatory reporting (this applies to studies where the information is </w:t>
      </w:r>
      <w:r w:rsidR="00E55B58">
        <w:rPr>
          <w:color w:val="FF0000"/>
        </w:rPr>
        <w:t xml:space="preserve">or may be </w:t>
      </w:r>
      <w:r w:rsidRPr="00347129">
        <w:rPr>
          <w:color w:val="FF0000"/>
        </w:rPr>
        <w:t xml:space="preserve">collected and to studies conducted by mandated reporters); otherwise, delete </w:t>
      </w:r>
      <w:r w:rsidR="00E55B58">
        <w:rPr>
          <w:color w:val="FF0000"/>
        </w:rPr>
        <w:t>paragraph</w:t>
      </w:r>
      <w:r w:rsidRPr="00347129">
        <w:rPr>
          <w:color w:val="FF0000"/>
        </w:rPr>
        <w:t xml:space="preserve">] </w:t>
      </w:r>
      <w:r>
        <w:t xml:space="preserve">You should know that we are required to report </w:t>
      </w:r>
      <w:r w:rsidR="0009762F">
        <w:t xml:space="preserve">certain </w:t>
      </w:r>
      <w:r>
        <w:t xml:space="preserve">information </w:t>
      </w:r>
      <w:r w:rsidR="0009762F">
        <w:t xml:space="preserve">that we might learn in this study to state or other agencies.  The information includes </w:t>
      </w:r>
      <w:r w:rsidRPr="00347129">
        <w:rPr>
          <w:color w:val="0000FF"/>
        </w:rPr>
        <w:t>list information such as child abuse or neglect; elder abuse; specific reportable diseases; harm to others</w:t>
      </w:r>
      <w:r>
        <w:t>.</w:t>
      </w:r>
    </w:p>
    <w:p w14:paraId="1E9EA980" w14:textId="77777777" w:rsidR="00F50AF3" w:rsidRDefault="00F50AF3" w:rsidP="00F50AF3"/>
    <w:p w14:paraId="47D94C5F" w14:textId="77777777" w:rsidR="00665AEA" w:rsidRDefault="00665AEA" w:rsidP="00665AEA">
      <w:r>
        <w:rPr>
          <w:color w:val="FF0000"/>
        </w:rPr>
        <w:t xml:space="preserve">[Include and edit if study gathers information on self-harm; otherwise, delete paragraph] </w:t>
      </w:r>
      <w:r>
        <w:t>If your child is in immediate danger of hurting themself at any time in the study, the study team will try to work with you and your child on a plan to keep your child safe. Because study staff will be trying to protect your child, it is possible that your child’s information will be shared with others as part of a plan for safety.</w:t>
      </w:r>
    </w:p>
    <w:p w14:paraId="7653AD2D" w14:textId="77777777" w:rsidR="00665AEA" w:rsidRDefault="00665AEA" w:rsidP="00F50AF3"/>
    <w:p w14:paraId="0327A14B" w14:textId="77777777" w:rsidR="00F50AF3" w:rsidRDefault="00F50AF3" w:rsidP="00F50AF3">
      <w:r>
        <w:t xml:space="preserve">We will share research data where we have removed anything that we think would show your or your child’s identity. </w:t>
      </w:r>
      <w:r w:rsidRPr="00217996">
        <w:t xml:space="preserve">There still may be a </w:t>
      </w:r>
      <w:r>
        <w:t xml:space="preserve">small </w:t>
      </w:r>
      <w:r w:rsidRPr="00217996">
        <w:t xml:space="preserve">chance that someone could figure out that the information is about </w:t>
      </w:r>
      <w:r>
        <w:t xml:space="preserve">you or </w:t>
      </w:r>
      <w:r w:rsidRPr="00217996">
        <w:t>you</w:t>
      </w:r>
      <w:r>
        <w:t>r child</w:t>
      </w:r>
      <w:r w:rsidRPr="00217996">
        <w:t>.</w:t>
      </w:r>
      <w:r>
        <w:t xml:space="preserve"> Such sharing includes:</w:t>
      </w:r>
    </w:p>
    <w:p w14:paraId="22637D29" w14:textId="77777777" w:rsidR="00F50AF3" w:rsidRDefault="00F50AF3" w:rsidP="00F50AF3">
      <w:pPr>
        <w:pStyle w:val="ListParagraph"/>
        <w:numPr>
          <w:ilvl w:val="0"/>
          <w:numId w:val="16"/>
        </w:numPr>
      </w:pPr>
      <w:r>
        <w:t xml:space="preserve">Publishing results in a </w:t>
      </w:r>
      <w:r>
        <w:rPr>
          <w:color w:val="0000FF"/>
        </w:rPr>
        <w:t xml:space="preserve">medical </w:t>
      </w:r>
      <w:r>
        <w:t>book or journal.</w:t>
      </w:r>
    </w:p>
    <w:p w14:paraId="5DC5493D" w14:textId="77777777" w:rsidR="00F50AF3" w:rsidRDefault="00F50AF3" w:rsidP="00F50AF3">
      <w:pPr>
        <w:pStyle w:val="ListParagraph"/>
        <w:numPr>
          <w:ilvl w:val="0"/>
          <w:numId w:val="16"/>
        </w:numPr>
      </w:pPr>
      <w:r>
        <w:t>Adding results to a Federal government database.</w:t>
      </w:r>
    </w:p>
    <w:p w14:paraId="7497949B" w14:textId="77777777" w:rsidR="00F50AF3" w:rsidRDefault="00F50AF3" w:rsidP="00F50AF3">
      <w:pPr>
        <w:pStyle w:val="ListParagraph"/>
        <w:numPr>
          <w:ilvl w:val="0"/>
          <w:numId w:val="16"/>
        </w:numPr>
      </w:pPr>
      <w:r>
        <w:t xml:space="preserve">Using </w:t>
      </w:r>
      <w:r w:rsidRPr="00881413">
        <w:t>research data in future studies</w:t>
      </w:r>
      <w:r>
        <w:t>, done</w:t>
      </w:r>
      <w:r w:rsidRPr="00881413">
        <w:t xml:space="preserve"> by us or by other </w:t>
      </w:r>
      <w:r>
        <w:t>scientists</w:t>
      </w:r>
      <w:r w:rsidRPr="00881413">
        <w:t>.</w:t>
      </w:r>
    </w:p>
    <w:p w14:paraId="762CEA47" w14:textId="77777777" w:rsidR="00F50AF3" w:rsidRDefault="00F50AF3" w:rsidP="00F50AF3">
      <w:pPr>
        <w:pStyle w:val="ListParagraph"/>
        <w:numPr>
          <w:ilvl w:val="0"/>
          <w:numId w:val="16"/>
        </w:numPr>
      </w:pPr>
      <w:r>
        <w:rPr>
          <w:color w:val="FF0000"/>
        </w:rPr>
        <w:t>[I</w:t>
      </w:r>
      <w:r w:rsidRPr="001309F5">
        <w:rPr>
          <w:color w:val="FF0000"/>
        </w:rPr>
        <w:t xml:space="preserve">nclude if </w:t>
      </w:r>
      <w:r>
        <w:rPr>
          <w:color w:val="FF0000"/>
        </w:rPr>
        <w:t>biospecimens are collected</w:t>
      </w:r>
      <w:r w:rsidRPr="001309F5">
        <w:rPr>
          <w:color w:val="FF0000"/>
        </w:rPr>
        <w:t xml:space="preserve">; otherwise, delete </w:t>
      </w:r>
      <w:r>
        <w:rPr>
          <w:color w:val="FF0000"/>
        </w:rPr>
        <w:t>bullet</w:t>
      </w:r>
      <w:r w:rsidRPr="001309F5">
        <w:rPr>
          <w:color w:val="FF0000"/>
        </w:rPr>
        <w:t>]</w:t>
      </w:r>
      <w:r w:rsidRPr="00881413">
        <w:t xml:space="preserve"> </w:t>
      </w:r>
      <w:r>
        <w:t xml:space="preserve">Using biological samples </w:t>
      </w:r>
      <w:r w:rsidRPr="00881413">
        <w:t>in future studies</w:t>
      </w:r>
      <w:r>
        <w:t>, done</w:t>
      </w:r>
      <w:r w:rsidRPr="00881413">
        <w:t xml:space="preserve"> by us or by other </w:t>
      </w:r>
      <w:r>
        <w:t>scientists</w:t>
      </w:r>
      <w:r w:rsidRPr="00881413">
        <w:t>.</w:t>
      </w:r>
    </w:p>
    <w:p w14:paraId="34249C41" w14:textId="77777777" w:rsidR="00F50AF3" w:rsidRDefault="00F50AF3" w:rsidP="00F50AF3"/>
    <w:p w14:paraId="7B8B4A31" w14:textId="77777777" w:rsidR="00F50AF3" w:rsidRDefault="00F50AF3" w:rsidP="00F50AF3">
      <w:r>
        <w:rPr>
          <w:color w:val="FF0000"/>
        </w:rPr>
        <w:lastRenderedPageBreak/>
        <w:t xml:space="preserve">[Include and edit if the study involves focus groups; otherwise, delete paragraph] </w:t>
      </w:r>
      <w:r>
        <w:t xml:space="preserve">We will ask everyone in the focus group not to talk about the discussions outside the group. However, we can’t promise that everyone will keep what you </w:t>
      </w:r>
      <w:r w:rsidRPr="00F50AF3">
        <w:rPr>
          <w:color w:val="0000FF"/>
        </w:rPr>
        <w:t>or your child</w:t>
      </w:r>
      <w:r>
        <w:t xml:space="preserve"> says confidential. </w:t>
      </w:r>
    </w:p>
    <w:p w14:paraId="29AA3F2D" w14:textId="77777777" w:rsidR="00F50AF3" w:rsidRDefault="00F50AF3" w:rsidP="00F50AF3"/>
    <w:p w14:paraId="0346611E" w14:textId="77777777" w:rsidR="00F50AF3" w:rsidRPr="00754AC1" w:rsidRDefault="00F50AF3" w:rsidP="00F50AF3">
      <w:r>
        <w:rPr>
          <w:color w:val="FF0000"/>
        </w:rPr>
        <w:t xml:space="preserve">[Include without editing if the study is a clinical trial that is sponsored by NIH or includes a drug, biologic or device (note – observational studies that monitor drug treatment but do not involve interventions are not clinical trials); otherwise, delete paragraph] </w:t>
      </w:r>
      <w:r w:rsidRPr="00754AC1">
        <w:t xml:space="preserve">A description of this clinical trial will be available on </w:t>
      </w:r>
      <w:hyperlink r:id="rId13" w:history="1">
        <w:r w:rsidRPr="00CF1BFA">
          <w:rPr>
            <w:rStyle w:val="Hyperlink"/>
          </w:rPr>
          <w:t>http://www.ClinicalTrials.gov</w:t>
        </w:r>
      </w:hyperlink>
      <w:r>
        <w:t>, as</w:t>
      </w:r>
      <w:r w:rsidRPr="00754AC1">
        <w:t xml:space="preserve"> required by U.S. Law. This Web site will not include information that can identify you. At most, the Web site will include a summary of the results. You can search this Web site at any time.</w:t>
      </w:r>
    </w:p>
    <w:bookmarkEnd w:id="1"/>
    <w:p w14:paraId="3E085F1D" w14:textId="77777777" w:rsidR="00F50AF3" w:rsidRDefault="00F50AF3" w:rsidP="00F50AF3">
      <w:pPr>
        <w:rPr>
          <w:color w:val="FF0000"/>
        </w:rPr>
      </w:pPr>
      <w:r w:rsidRPr="004379F0">
        <w:rPr>
          <w:color w:val="FF0000"/>
        </w:rPr>
        <w:t xml:space="preserve"> </w:t>
      </w:r>
    </w:p>
    <w:p w14:paraId="6235C39C" w14:textId="77777777" w:rsidR="00F50AF3" w:rsidRPr="00C74920" w:rsidRDefault="0D60A6D8" w:rsidP="0D60A6D8">
      <w:pPr>
        <w:rPr>
          <w:b/>
          <w:bCs/>
          <w:u w:val="single"/>
        </w:rPr>
      </w:pPr>
      <w:r w:rsidRPr="0D60A6D8">
        <w:rPr>
          <w:color w:val="FF0000"/>
        </w:rPr>
        <w:t xml:space="preserve">[Include </w:t>
      </w:r>
      <w:r w:rsidRPr="0D60A6D8">
        <w:rPr>
          <w:b/>
          <w:bCs/>
          <w:color w:val="FF0000"/>
        </w:rPr>
        <w:t xml:space="preserve">Use and Sharing of Your Child’s Health Information </w:t>
      </w:r>
      <w:r w:rsidRPr="0D60A6D8">
        <w:rPr>
          <w:color w:val="FF0000"/>
        </w:rPr>
        <w:t xml:space="preserve">if HIPAA authorization is required; otherwise, delete </w:t>
      </w:r>
      <w:r w:rsidRPr="0D60A6D8">
        <w:rPr>
          <w:b/>
          <w:bCs/>
          <w:color w:val="FF0000"/>
        </w:rPr>
        <w:t>entire</w:t>
      </w:r>
      <w:r w:rsidRPr="0D60A6D8">
        <w:rPr>
          <w:color w:val="FF0000"/>
        </w:rPr>
        <w:t xml:space="preserve"> Use and Sharing of Your and Your </w:t>
      </w:r>
      <w:proofErr w:type="spellStart"/>
      <w:r w:rsidRPr="0D60A6D8">
        <w:rPr>
          <w:color w:val="FF0000"/>
        </w:rPr>
        <w:t>Your</w:t>
      </w:r>
      <w:proofErr w:type="spellEnd"/>
      <w:r w:rsidRPr="0D60A6D8">
        <w:rPr>
          <w:color w:val="FF0000"/>
        </w:rPr>
        <w:t xml:space="preserve"> Child’s Health Information section. </w:t>
      </w:r>
      <w:r w:rsidRPr="00E933AE">
        <w:rPr>
          <w:color w:val="FF0000"/>
          <w:highlight w:val="yellow"/>
        </w:rPr>
        <w:t xml:space="preserve">Change </w:t>
      </w:r>
      <w:r w:rsidRPr="00E933AE">
        <w:rPr>
          <w:color w:val="0008FF"/>
          <w:highlight w:val="yellow"/>
        </w:rPr>
        <w:t>blue</w:t>
      </w:r>
      <w:r w:rsidR="00E933AE" w:rsidRPr="00E933AE">
        <w:rPr>
          <w:color w:val="0008FF"/>
          <w:highlight w:val="yellow"/>
        </w:rPr>
        <w:t xml:space="preserve"> </w:t>
      </w:r>
      <w:r w:rsidRPr="00E933AE">
        <w:rPr>
          <w:color w:val="FF0000"/>
          <w:highlight w:val="yellow"/>
        </w:rPr>
        <w:t>“</w:t>
      </w:r>
      <w:r w:rsidRPr="00E933AE">
        <w:rPr>
          <w:color w:val="0008FF"/>
          <w:highlight w:val="yellow"/>
        </w:rPr>
        <w:t>your and</w:t>
      </w:r>
      <w:r w:rsidRPr="00E933AE">
        <w:rPr>
          <w:color w:val="FF0000"/>
          <w:highlight w:val="yellow"/>
        </w:rPr>
        <w:t xml:space="preserve"> your child’s health information” to black if you are collecting health information about the parent, or delete “</w:t>
      </w:r>
      <w:r w:rsidRPr="00E933AE">
        <w:rPr>
          <w:color w:val="0008FF"/>
          <w:highlight w:val="yellow"/>
        </w:rPr>
        <w:t>your and...</w:t>
      </w:r>
      <w:r w:rsidRPr="00E933AE">
        <w:rPr>
          <w:color w:val="FF0000"/>
          <w:highlight w:val="yellow"/>
        </w:rPr>
        <w:t>” if not</w:t>
      </w:r>
      <w:r w:rsidRPr="0D60A6D8">
        <w:rPr>
          <w:color w:val="FF0000"/>
        </w:rPr>
        <w:t xml:space="preserve">] </w:t>
      </w:r>
      <w:r w:rsidRPr="0D60A6D8">
        <w:rPr>
          <w:b/>
          <w:bCs/>
          <w:u w:val="single"/>
        </w:rPr>
        <w:t>Use and Sharing of Your and Your Child’s Health Information</w:t>
      </w:r>
    </w:p>
    <w:p w14:paraId="439E33FA"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273CE4C6" w14:textId="77777777" w:rsidR="00F50AF3" w:rsidRDefault="00F50AF3" w:rsidP="00F50AF3">
      <w:pPr>
        <w:pStyle w:val="NormalWeb"/>
        <w:spacing w:before="0" w:beforeAutospacing="0" w:after="0" w:afterAutospacing="0"/>
        <w:rPr>
          <w:rFonts w:asciiTheme="minorHAnsi" w:hAnsiTheme="minorHAnsi"/>
          <w:color w:val="000000"/>
          <w:sz w:val="22"/>
          <w:szCs w:val="22"/>
        </w:rPr>
      </w:pPr>
      <w:r w:rsidRPr="008B3287">
        <w:rPr>
          <w:rFonts w:asciiTheme="minorHAnsi" w:hAnsiTheme="minorHAnsi"/>
          <w:sz w:val="22"/>
          <w:szCs w:val="22"/>
        </w:rPr>
        <w:t xml:space="preserve">The research team has to </w:t>
      </w:r>
      <w:r w:rsidRPr="003A3B7E">
        <w:rPr>
          <w:rFonts w:asciiTheme="minorHAnsi" w:hAnsiTheme="minorHAnsi"/>
          <w:color w:val="000000"/>
          <w:sz w:val="22"/>
          <w:szCs w:val="22"/>
        </w:rPr>
        <w:t xml:space="preserve">use and share </w:t>
      </w:r>
      <w:r w:rsidR="00F91906" w:rsidRPr="00DE15A4">
        <w:rPr>
          <w:rFonts w:asciiTheme="minorHAnsi" w:hAnsiTheme="minorHAnsi"/>
          <w:color w:val="0000FF"/>
          <w:sz w:val="22"/>
          <w:szCs w:val="22"/>
        </w:rPr>
        <w:t xml:space="preserve">your and </w:t>
      </w:r>
      <w:r w:rsidRPr="003A3B7E">
        <w:rPr>
          <w:rFonts w:asciiTheme="minorHAnsi" w:hAnsiTheme="minorHAnsi"/>
          <w:color w:val="000000"/>
          <w:sz w:val="22"/>
          <w:szCs w:val="22"/>
        </w:rPr>
        <w:t xml:space="preserve">your </w:t>
      </w:r>
      <w:r>
        <w:rPr>
          <w:rFonts w:asciiTheme="minorHAnsi" w:hAnsiTheme="minorHAnsi"/>
          <w:color w:val="000000"/>
          <w:sz w:val="22"/>
          <w:szCs w:val="22"/>
        </w:rPr>
        <w:t xml:space="preserve">child’s </w:t>
      </w:r>
      <w:r w:rsidRPr="003A3B7E">
        <w:rPr>
          <w:rFonts w:asciiTheme="minorHAnsi" w:hAnsiTheme="minorHAnsi"/>
          <w:color w:val="000000"/>
          <w:sz w:val="22"/>
          <w:szCs w:val="22"/>
        </w:rPr>
        <w:t xml:space="preserve">health information </w:t>
      </w:r>
      <w:r>
        <w:rPr>
          <w:rFonts w:asciiTheme="minorHAnsi" w:hAnsiTheme="minorHAnsi"/>
          <w:color w:val="000000"/>
          <w:sz w:val="22"/>
          <w:szCs w:val="22"/>
        </w:rPr>
        <w:t>to do</w:t>
      </w:r>
      <w:r w:rsidRPr="003A3B7E">
        <w:rPr>
          <w:rFonts w:asciiTheme="minorHAnsi" w:hAnsiTheme="minorHAnsi"/>
          <w:color w:val="000000"/>
          <w:sz w:val="22"/>
          <w:szCs w:val="22"/>
        </w:rPr>
        <w:t xml:space="preserve"> this study</w:t>
      </w:r>
      <w:r>
        <w:rPr>
          <w:rFonts w:asciiTheme="minorHAnsi" w:hAnsiTheme="minorHAnsi"/>
          <w:color w:val="000000"/>
          <w:sz w:val="22"/>
          <w:szCs w:val="22"/>
        </w:rPr>
        <w:t xml:space="preserve">, including information that may identify </w:t>
      </w:r>
      <w:r w:rsidRPr="00DE15A4">
        <w:rPr>
          <w:rFonts w:asciiTheme="minorHAnsi" w:hAnsiTheme="minorHAnsi"/>
          <w:color w:val="0000FF"/>
          <w:sz w:val="22"/>
          <w:szCs w:val="22"/>
        </w:rPr>
        <w:t xml:space="preserve">you or </w:t>
      </w:r>
      <w:r>
        <w:rPr>
          <w:rFonts w:asciiTheme="minorHAnsi" w:hAnsiTheme="minorHAnsi"/>
          <w:color w:val="000000"/>
          <w:sz w:val="22"/>
          <w:szCs w:val="22"/>
        </w:rPr>
        <w:t>your child</w:t>
      </w:r>
      <w:r w:rsidRPr="003A3B7E">
        <w:rPr>
          <w:rFonts w:asciiTheme="minorHAnsi" w:hAnsiTheme="minorHAnsi"/>
          <w:color w:val="000000"/>
          <w:sz w:val="22"/>
          <w:szCs w:val="22"/>
        </w:rPr>
        <w:t xml:space="preserve">. </w:t>
      </w:r>
      <w:r>
        <w:rPr>
          <w:rFonts w:asciiTheme="minorHAnsi" w:hAnsiTheme="minorHAnsi"/>
          <w:color w:val="000000"/>
          <w:sz w:val="22"/>
          <w:szCs w:val="22"/>
        </w:rPr>
        <w:t xml:space="preserve">By agreeing to allow </w:t>
      </w:r>
      <w:r w:rsidR="00957A6F" w:rsidRPr="00DE15A4">
        <w:rPr>
          <w:rFonts w:asciiTheme="minorHAnsi" w:hAnsiTheme="minorHAnsi"/>
          <w:color w:val="0000FF"/>
          <w:sz w:val="22"/>
          <w:szCs w:val="22"/>
        </w:rPr>
        <w:t xml:space="preserve">you and </w:t>
      </w:r>
      <w:r>
        <w:rPr>
          <w:rFonts w:asciiTheme="minorHAnsi" w:hAnsiTheme="minorHAnsi"/>
          <w:color w:val="000000"/>
          <w:sz w:val="22"/>
          <w:szCs w:val="22"/>
        </w:rPr>
        <w:t xml:space="preserve">your child to be in this study and signing this form, you are giving us your permission where needed to use and share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health information as described in this form.</w:t>
      </w:r>
    </w:p>
    <w:p w14:paraId="6621496F"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260B086F"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Health information that might be used or </w:t>
      </w:r>
      <w:r w:rsidR="00665AEA">
        <w:rPr>
          <w:rFonts w:asciiTheme="minorHAnsi" w:hAnsiTheme="minorHAnsi"/>
          <w:color w:val="000000"/>
          <w:sz w:val="22"/>
          <w:szCs w:val="22"/>
        </w:rPr>
        <w:t>shared</w:t>
      </w:r>
      <w:r>
        <w:rPr>
          <w:rFonts w:asciiTheme="minorHAnsi" w:hAnsiTheme="minorHAnsi"/>
          <w:color w:val="000000"/>
          <w:sz w:val="22"/>
          <w:szCs w:val="22"/>
        </w:rPr>
        <w:t xml:space="preserve"> during this research includes</w:t>
      </w:r>
      <w:r w:rsidRPr="00346F3C">
        <w:rPr>
          <w:rFonts w:asciiTheme="minorHAnsi" w:hAnsiTheme="minorHAnsi"/>
          <w:color w:val="000000"/>
          <w:sz w:val="22"/>
          <w:szCs w:val="22"/>
        </w:rPr>
        <w:t>:</w:t>
      </w:r>
    </w:p>
    <w:p w14:paraId="104F4D63" w14:textId="77777777" w:rsidR="00F50AF3" w:rsidRPr="00346F3C"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 xml:space="preserve">Information </w:t>
      </w:r>
      <w:r>
        <w:rPr>
          <w:rFonts w:asciiTheme="minorHAnsi" w:hAnsiTheme="minorHAnsi"/>
          <w:color w:val="000000"/>
          <w:sz w:val="22"/>
          <w:szCs w:val="22"/>
        </w:rPr>
        <w:t>that is in</w:t>
      </w:r>
      <w:r w:rsidRPr="00346F3C">
        <w:rPr>
          <w:rFonts w:asciiTheme="minorHAnsi" w:hAnsiTheme="minorHAnsi"/>
          <w:color w:val="000000"/>
          <w:sz w:val="22"/>
          <w:szCs w:val="22"/>
        </w:rPr>
        <w:t xml:space="preserve"> </w:t>
      </w:r>
      <w:r w:rsidR="00957A6F" w:rsidRPr="00DE15A4">
        <w:rPr>
          <w:rFonts w:asciiTheme="minorHAnsi" w:hAnsiTheme="minorHAnsi"/>
          <w:color w:val="0000FF"/>
          <w:sz w:val="22"/>
          <w:szCs w:val="22"/>
        </w:rPr>
        <w:t xml:space="preserve">your and </w:t>
      </w:r>
      <w:r w:rsidRPr="00346F3C">
        <w:rPr>
          <w:rFonts w:asciiTheme="minorHAnsi" w:hAnsiTheme="minorHAnsi"/>
          <w:color w:val="000000"/>
          <w:sz w:val="22"/>
          <w:szCs w:val="22"/>
        </w:rPr>
        <w:t>your</w:t>
      </w:r>
      <w:r>
        <w:rPr>
          <w:rFonts w:asciiTheme="minorHAnsi" w:hAnsiTheme="minorHAnsi"/>
          <w:color w:val="000000"/>
          <w:sz w:val="22"/>
          <w:szCs w:val="22"/>
        </w:rPr>
        <w:t xml:space="preserve"> child’s</w:t>
      </w:r>
      <w:r w:rsidRPr="00346F3C">
        <w:rPr>
          <w:rFonts w:asciiTheme="minorHAnsi" w:hAnsiTheme="minorHAnsi"/>
          <w:color w:val="000000"/>
          <w:sz w:val="22"/>
          <w:szCs w:val="22"/>
        </w:rPr>
        <w:t xml:space="preserve"> hospital or office health records</w:t>
      </w:r>
      <w:r>
        <w:rPr>
          <w:rFonts w:asciiTheme="minorHAnsi" w:hAnsiTheme="minorHAnsi"/>
          <w:color w:val="000000"/>
          <w:sz w:val="22"/>
          <w:szCs w:val="22"/>
        </w:rPr>
        <w:t>. The</w:t>
      </w:r>
      <w:r w:rsidRPr="00346F3C">
        <w:rPr>
          <w:rFonts w:asciiTheme="minorHAnsi" w:hAnsiTheme="minorHAnsi"/>
          <w:color w:val="000000"/>
          <w:sz w:val="22"/>
          <w:szCs w:val="22"/>
        </w:rPr>
        <w:t xml:space="preserve"> </w:t>
      </w:r>
      <w:r>
        <w:rPr>
          <w:rFonts w:asciiTheme="minorHAnsi" w:hAnsiTheme="minorHAnsi"/>
          <w:color w:val="000000"/>
          <w:sz w:val="22"/>
          <w:szCs w:val="22"/>
        </w:rPr>
        <w:t xml:space="preserve">records we will use or </w:t>
      </w:r>
      <w:r w:rsidR="00665AEA">
        <w:rPr>
          <w:rFonts w:asciiTheme="minorHAnsi" w:hAnsiTheme="minorHAnsi"/>
          <w:color w:val="000000"/>
          <w:sz w:val="22"/>
          <w:szCs w:val="22"/>
        </w:rPr>
        <w:t>share</w:t>
      </w:r>
      <w:r>
        <w:rPr>
          <w:rFonts w:asciiTheme="minorHAnsi" w:hAnsiTheme="minorHAnsi"/>
          <w:color w:val="000000"/>
          <w:sz w:val="22"/>
          <w:szCs w:val="22"/>
        </w:rPr>
        <w:t xml:space="preserve"> are those </w:t>
      </w:r>
      <w:r w:rsidRPr="00346F3C">
        <w:rPr>
          <w:rFonts w:asciiTheme="minorHAnsi" w:hAnsiTheme="minorHAnsi"/>
          <w:color w:val="000000"/>
          <w:sz w:val="22"/>
          <w:szCs w:val="22"/>
        </w:rPr>
        <w:t>relate</w:t>
      </w:r>
      <w:r>
        <w:rPr>
          <w:rFonts w:asciiTheme="minorHAnsi" w:hAnsiTheme="minorHAnsi"/>
          <w:color w:val="000000"/>
          <w:sz w:val="22"/>
          <w:szCs w:val="22"/>
        </w:rPr>
        <w:t>d</w:t>
      </w:r>
      <w:r w:rsidRPr="00346F3C">
        <w:rPr>
          <w:rFonts w:asciiTheme="minorHAnsi" w:hAnsiTheme="minorHAnsi"/>
          <w:color w:val="000000"/>
          <w:sz w:val="22"/>
          <w:szCs w:val="22"/>
        </w:rPr>
        <w:t xml:space="preserve"> to the </w:t>
      </w:r>
      <w:r>
        <w:rPr>
          <w:rFonts w:asciiTheme="minorHAnsi" w:hAnsiTheme="minorHAnsi"/>
          <w:color w:val="000000"/>
          <w:sz w:val="22"/>
          <w:szCs w:val="22"/>
        </w:rPr>
        <w:t xml:space="preserve">aims, </w:t>
      </w:r>
      <w:r w:rsidRPr="00346F3C">
        <w:rPr>
          <w:rFonts w:asciiTheme="minorHAnsi" w:hAnsiTheme="minorHAnsi"/>
          <w:color w:val="000000"/>
          <w:sz w:val="22"/>
          <w:szCs w:val="22"/>
        </w:rPr>
        <w:t>conduct</w:t>
      </w:r>
      <w:r>
        <w:rPr>
          <w:rFonts w:asciiTheme="minorHAnsi" w:hAnsiTheme="minorHAnsi"/>
          <w:color w:val="000000"/>
          <w:sz w:val="22"/>
          <w:szCs w:val="22"/>
        </w:rPr>
        <w:t>,</w:t>
      </w:r>
      <w:r w:rsidRPr="00346F3C">
        <w:rPr>
          <w:rFonts w:asciiTheme="minorHAnsi" w:hAnsiTheme="minorHAnsi"/>
          <w:color w:val="000000"/>
          <w:sz w:val="22"/>
          <w:szCs w:val="22"/>
        </w:rPr>
        <w:t xml:space="preserve"> and </w:t>
      </w:r>
      <w:r>
        <w:rPr>
          <w:rFonts w:asciiTheme="minorHAnsi" w:hAnsiTheme="minorHAnsi"/>
          <w:color w:val="000000"/>
          <w:sz w:val="22"/>
          <w:szCs w:val="22"/>
        </w:rPr>
        <w:t>monitoring</w:t>
      </w:r>
      <w:r w:rsidRPr="00346F3C">
        <w:rPr>
          <w:rFonts w:asciiTheme="minorHAnsi" w:hAnsiTheme="minorHAnsi"/>
          <w:color w:val="000000"/>
          <w:sz w:val="22"/>
          <w:szCs w:val="22"/>
        </w:rPr>
        <w:t xml:space="preserve"> of the research study. </w:t>
      </w:r>
    </w:p>
    <w:p w14:paraId="4D58983F" w14:textId="77777777" w:rsidR="00F50AF3" w:rsidRPr="008C2870"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H</w:t>
      </w:r>
      <w:r w:rsidRPr="00346F3C">
        <w:rPr>
          <w:rFonts w:asciiTheme="minorHAnsi" w:hAnsiTheme="minorHAnsi"/>
          <w:color w:val="000000"/>
          <w:sz w:val="22"/>
          <w:szCs w:val="22"/>
        </w:rPr>
        <w:t>ealth information from tests, procedures, visits, interviews, or forms filled out as part of this research study</w:t>
      </w:r>
      <w:r>
        <w:rPr>
          <w:rFonts w:asciiTheme="minorHAnsi" w:hAnsiTheme="minorHAnsi"/>
          <w:color w:val="000000"/>
          <w:sz w:val="22"/>
          <w:szCs w:val="22"/>
        </w:rPr>
        <w:t>.</w:t>
      </w:r>
      <w:r w:rsidRPr="00A36524">
        <w:rPr>
          <w:rFonts w:asciiTheme="minorHAnsi" w:hAnsiTheme="minorHAnsi"/>
          <w:color w:val="FF0000"/>
          <w:sz w:val="22"/>
          <w:szCs w:val="22"/>
        </w:rPr>
        <w:t xml:space="preserve"> </w:t>
      </w:r>
    </w:p>
    <w:p w14:paraId="5AD57516" w14:textId="77777777" w:rsidR="00F50AF3" w:rsidRPr="00A36524"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Pr>
          <w:rFonts w:asciiTheme="minorHAnsi" w:hAnsiTheme="minorHAnsi"/>
          <w:color w:val="FF0000"/>
          <w:sz w:val="22"/>
          <w:szCs w:val="22"/>
        </w:rPr>
        <w:t xml:space="preserve">this closed bullet and all 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 xml:space="preserve">involves any of the following types of information; otherwise, delete this closed bullet and all open bullets] </w:t>
      </w:r>
      <w:r>
        <w:rPr>
          <w:rFonts w:asciiTheme="minorHAnsi" w:hAnsiTheme="minorHAnsi"/>
          <w:sz w:val="22"/>
          <w:szCs w:val="22"/>
        </w:rPr>
        <w:t xml:space="preserve">The health information specifically includes: </w:t>
      </w:r>
    </w:p>
    <w:p w14:paraId="49F9C2C7"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0DB23AD1"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09871455"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1E23C165"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5CBF023A"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26C5504D"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7AA65CA8"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5B3D8C32" w14:textId="77777777" w:rsidR="00F50AF3" w:rsidRPr="008C2870"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Pr>
          <w:rFonts w:asciiTheme="minorHAnsi" w:hAnsiTheme="minorHAnsi"/>
          <w:color w:val="FF0000"/>
          <w:sz w:val="22"/>
          <w:szCs w:val="22"/>
        </w:rPr>
        <w:t xml:space="preserve">ntends to further disclose </w:t>
      </w:r>
      <w:r w:rsidRPr="00A55AA7">
        <w:rPr>
          <w:rFonts w:asciiTheme="minorHAnsi" w:hAnsiTheme="minorHAnsi"/>
          <w:color w:val="FF0000"/>
          <w:sz w:val="22"/>
          <w:szCs w:val="22"/>
        </w:rPr>
        <w:t xml:space="preserve">alcohol or drug use </w:t>
      </w:r>
      <w:r>
        <w:rPr>
          <w:rFonts w:asciiTheme="minorHAnsi" w:hAnsiTheme="minorHAnsi"/>
          <w:color w:val="FF0000"/>
          <w:sz w:val="22"/>
          <w:szCs w:val="22"/>
        </w:rPr>
        <w:t>information]</w:t>
      </w:r>
      <w:r w:rsidRPr="00A55AA7">
        <w:rPr>
          <w:rFonts w:asciiTheme="minorHAnsi" w:hAnsiTheme="minorHAnsi"/>
          <w:color w:val="000000"/>
          <w:sz w:val="22"/>
          <w:szCs w:val="22"/>
        </w:rPr>
        <w:t xml:space="preserve"> </w:t>
      </w:r>
      <w:r>
        <w:rPr>
          <w:rFonts w:asciiTheme="minorHAnsi" w:hAnsiTheme="minorHAnsi"/>
          <w:color w:val="000000"/>
          <w:sz w:val="22"/>
          <w:szCs w:val="22"/>
        </w:rPr>
        <w:t xml:space="preserve">Alcohol or drug use disorder treatment </w:t>
      </w:r>
      <w:r>
        <w:rPr>
          <w:rFonts w:asciiTheme="minorHAnsi" w:hAnsiTheme="minorHAnsi"/>
          <w:sz w:val="22"/>
          <w:szCs w:val="22"/>
        </w:rPr>
        <w:t xml:space="preserve">records about </w:t>
      </w:r>
      <w:r>
        <w:rPr>
          <w:rFonts w:asciiTheme="minorHAnsi" w:hAnsiTheme="minorHAnsi"/>
          <w:color w:val="0000FF"/>
          <w:sz w:val="22"/>
          <w:szCs w:val="22"/>
        </w:rPr>
        <w:t>list specific data to be used and shared</w:t>
      </w:r>
    </w:p>
    <w:p w14:paraId="63383B0B" w14:textId="77777777" w:rsidR="00F50AF3" w:rsidRPr="00B65892"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7F3E0FE0"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0AF40063"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reasons that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health information might be used or </w:t>
      </w:r>
      <w:r w:rsidR="00665AEA">
        <w:rPr>
          <w:rFonts w:asciiTheme="minorHAnsi" w:hAnsiTheme="minorHAnsi"/>
          <w:color w:val="000000"/>
          <w:sz w:val="22"/>
          <w:szCs w:val="22"/>
        </w:rPr>
        <w:t>shared with</w:t>
      </w:r>
      <w:r>
        <w:rPr>
          <w:rFonts w:asciiTheme="minorHAnsi" w:hAnsiTheme="minorHAnsi"/>
          <w:color w:val="000000"/>
          <w:sz w:val="22"/>
          <w:szCs w:val="22"/>
        </w:rPr>
        <w:t xml:space="preserve"> others are:</w:t>
      </w:r>
    </w:p>
    <w:p w14:paraId="4DBF7AC1" w14:textId="77777777" w:rsidR="00F50AF3" w:rsidRPr="00346F3C"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do the research described here</w:t>
      </w:r>
      <w:r>
        <w:rPr>
          <w:rFonts w:asciiTheme="minorHAnsi" w:hAnsiTheme="minorHAnsi"/>
          <w:color w:val="000000"/>
          <w:sz w:val="22"/>
          <w:szCs w:val="22"/>
        </w:rPr>
        <w:t>.</w:t>
      </w:r>
    </w:p>
    <w:p w14:paraId="45D51F12" w14:textId="77777777" w:rsidR="00F50AF3"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lastRenderedPageBreak/>
        <w:t>To make sure we do the research according to certain standard</w:t>
      </w:r>
      <w:r>
        <w:rPr>
          <w:rFonts w:asciiTheme="minorHAnsi" w:hAnsiTheme="minorHAnsi"/>
          <w:color w:val="000000"/>
          <w:sz w:val="22"/>
          <w:szCs w:val="22"/>
        </w:rPr>
        <w:t>s</w:t>
      </w:r>
      <w:r w:rsidRPr="00346F3C">
        <w:rPr>
          <w:rFonts w:asciiTheme="minorHAnsi" w:hAnsiTheme="minorHAnsi"/>
          <w:color w:val="000000"/>
          <w:sz w:val="22"/>
          <w:szCs w:val="22"/>
        </w:rPr>
        <w:t xml:space="preserve"> set by ethics, law, and quality groups</w:t>
      </w:r>
      <w:r>
        <w:rPr>
          <w:rFonts w:asciiTheme="minorHAnsi" w:hAnsiTheme="minorHAnsi"/>
          <w:color w:val="000000"/>
          <w:sz w:val="22"/>
          <w:szCs w:val="22"/>
        </w:rPr>
        <w:t>.</w:t>
      </w:r>
    </w:p>
    <w:p w14:paraId="1C15D107" w14:textId="77777777" w:rsidR="00F50AF3" w:rsidRPr="00CE51E6"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To comply with </w:t>
      </w:r>
      <w:r w:rsidRPr="00CE51E6">
        <w:rPr>
          <w:rFonts w:asciiTheme="minorHAnsi" w:hAnsiTheme="minorHAnsi"/>
          <w:color w:val="000000"/>
          <w:sz w:val="22"/>
          <w:szCs w:val="22"/>
        </w:rPr>
        <w:t>law</w:t>
      </w:r>
      <w:r>
        <w:rPr>
          <w:rFonts w:asciiTheme="minorHAnsi" w:hAnsiTheme="minorHAnsi"/>
          <w:color w:val="000000"/>
          <w:sz w:val="22"/>
          <w:szCs w:val="22"/>
        </w:rPr>
        <w:t>s and regulations</w:t>
      </w:r>
      <w:r w:rsidRPr="00CE51E6">
        <w:rPr>
          <w:rFonts w:asciiTheme="minorHAnsi" w:hAnsiTheme="minorHAnsi"/>
          <w:color w:val="000000"/>
          <w:sz w:val="22"/>
          <w:szCs w:val="22"/>
        </w:rPr>
        <w:t xml:space="preserve">. </w:t>
      </w:r>
      <w:r>
        <w:rPr>
          <w:rFonts w:asciiTheme="minorHAnsi" w:hAnsiTheme="minorHAnsi"/>
          <w:color w:val="000000"/>
          <w:sz w:val="22"/>
          <w:szCs w:val="22"/>
        </w:rPr>
        <w:t xml:space="preserve">This includes safety-related information. </w:t>
      </w: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sentence] </w:t>
      </w:r>
      <w:r>
        <w:rPr>
          <w:rFonts w:asciiTheme="minorHAnsi" w:hAnsiTheme="minorHAnsi"/>
          <w:sz w:val="22"/>
          <w:szCs w:val="22"/>
        </w:rPr>
        <w:t>As we explained above, we</w:t>
      </w:r>
      <w:r w:rsidRPr="00CE51E6">
        <w:rPr>
          <w:rFonts w:asciiTheme="minorHAnsi" w:hAnsiTheme="minorHAnsi"/>
          <w:sz w:val="22"/>
          <w:szCs w:val="22"/>
        </w:rPr>
        <w:t xml:space="preserve"> </w:t>
      </w:r>
      <w:r>
        <w:rPr>
          <w:rFonts w:asciiTheme="minorHAnsi" w:hAnsiTheme="minorHAnsi"/>
          <w:sz w:val="22"/>
          <w:szCs w:val="22"/>
        </w:rPr>
        <w:t xml:space="preserve">also </w:t>
      </w:r>
      <w:r w:rsidRPr="00CE51E6">
        <w:rPr>
          <w:rFonts w:asciiTheme="minorHAnsi" w:hAnsiTheme="minorHAnsi"/>
          <w:sz w:val="22"/>
          <w:szCs w:val="22"/>
        </w:rPr>
        <w:t xml:space="preserve">have to </w:t>
      </w:r>
      <w:r w:rsidR="00E85A04">
        <w:rPr>
          <w:rFonts w:asciiTheme="minorHAnsi" w:hAnsiTheme="minorHAnsi"/>
          <w:sz w:val="22"/>
          <w:szCs w:val="22"/>
        </w:rPr>
        <w:t>share</w:t>
      </w:r>
      <w:r w:rsidRPr="00CE51E6">
        <w:rPr>
          <w:rFonts w:asciiTheme="minorHAnsi" w:hAnsiTheme="minorHAnsi"/>
          <w:sz w:val="22"/>
          <w:szCs w:val="22"/>
        </w:rPr>
        <w:t xml:space="preserve"> any information from</w:t>
      </w:r>
      <w:r w:rsidR="00957A6F">
        <w:rPr>
          <w:rFonts w:asciiTheme="minorHAnsi" w:hAnsiTheme="minorHAnsi"/>
          <w:sz w:val="22"/>
          <w:szCs w:val="22"/>
        </w:rPr>
        <w:t xml:space="preserve"> </w:t>
      </w:r>
      <w:proofErr w:type="spellStart"/>
      <w:r w:rsidR="00957A6F" w:rsidRPr="00DE15A4">
        <w:rPr>
          <w:rFonts w:asciiTheme="minorHAnsi" w:hAnsiTheme="minorHAnsi"/>
          <w:color w:val="0000FF"/>
          <w:sz w:val="22"/>
          <w:szCs w:val="22"/>
        </w:rPr>
        <w:t>your</w:t>
      </w:r>
      <w:proofErr w:type="spellEnd"/>
      <w:r w:rsidR="00957A6F" w:rsidRPr="00DE15A4">
        <w:rPr>
          <w:rFonts w:asciiTheme="minorHAnsi" w:hAnsiTheme="minorHAnsi"/>
          <w:color w:val="0000FF"/>
          <w:sz w:val="22"/>
          <w:szCs w:val="22"/>
        </w:rPr>
        <w:t xml:space="preserve"> and</w:t>
      </w:r>
      <w:r w:rsidRPr="00DE15A4">
        <w:rPr>
          <w:rFonts w:asciiTheme="minorHAnsi" w:hAnsiTheme="minorHAnsi"/>
          <w:color w:val="0000FF"/>
          <w:sz w:val="22"/>
          <w:szCs w:val="22"/>
        </w:rPr>
        <w:t xml:space="preserve"> </w:t>
      </w:r>
      <w:r w:rsidRPr="00CE51E6">
        <w:rPr>
          <w:rFonts w:asciiTheme="minorHAnsi" w:hAnsiTheme="minorHAnsi"/>
          <w:sz w:val="22"/>
          <w:szCs w:val="22"/>
        </w:rPr>
        <w:t>you</w:t>
      </w:r>
      <w:r>
        <w:rPr>
          <w:rFonts w:asciiTheme="minorHAnsi" w:hAnsiTheme="minorHAnsi"/>
          <w:sz w:val="22"/>
          <w:szCs w:val="22"/>
        </w:rPr>
        <w:t>r child</w:t>
      </w:r>
      <w:r w:rsidRPr="00CE51E6">
        <w:rPr>
          <w:rFonts w:asciiTheme="minorHAnsi" w:hAnsiTheme="minorHAnsi"/>
          <w:sz w:val="22"/>
          <w:szCs w:val="22"/>
        </w:rPr>
        <w:t xml:space="preserve"> about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0C00CB12" w14:textId="77777777" w:rsidR="00E85A04" w:rsidRDefault="00E85A04" w:rsidP="00E85A04">
      <w:pPr>
        <w:pStyle w:val="NormalWeb"/>
        <w:numPr>
          <w:ilvl w:val="0"/>
          <w:numId w:val="3"/>
        </w:numPr>
        <w:spacing w:before="0" w:beforeAutospacing="0" w:after="0" w:afterAutospacing="0"/>
        <w:rPr>
          <w:rFonts w:asciiTheme="minorHAnsi" w:hAnsiTheme="minorHAnsi"/>
          <w:color w:val="000000"/>
          <w:sz w:val="22"/>
          <w:szCs w:val="22"/>
        </w:rPr>
      </w:pPr>
      <w:r>
        <w:rPr>
          <w:rFonts w:asciiTheme="minorHAnsi" w:hAnsiTheme="minorHAnsi"/>
          <w:color w:val="FF0000"/>
          <w:sz w:val="22"/>
          <w:szCs w:val="22"/>
        </w:rPr>
        <w:t xml:space="preserve">[Include if the study DOES gather information about self-harm; otherwise, delete entire bullet] </w:t>
      </w:r>
      <w:r>
        <w:rPr>
          <w:rFonts w:asciiTheme="minorHAnsi" w:hAnsiTheme="minorHAnsi"/>
          <w:color w:val="000000"/>
          <w:sz w:val="22"/>
          <w:szCs w:val="22"/>
        </w:rPr>
        <w:t>To protect</w:t>
      </w:r>
      <w:r w:rsidR="00957A6F">
        <w:rPr>
          <w:rFonts w:asciiTheme="minorHAnsi" w:hAnsiTheme="minorHAnsi"/>
          <w:color w:val="000000"/>
          <w:sz w:val="22"/>
          <w:szCs w:val="22"/>
        </w:rPr>
        <w:t xml:space="preserve"> </w:t>
      </w:r>
      <w:r w:rsidR="00957A6F" w:rsidRPr="00DE15A4">
        <w:rPr>
          <w:rFonts w:asciiTheme="minorHAnsi" w:hAnsiTheme="minorHAnsi"/>
          <w:color w:val="0000FF"/>
          <w:sz w:val="22"/>
          <w:szCs w:val="22"/>
        </w:rPr>
        <w:t>you and</w:t>
      </w:r>
      <w:r w:rsidRPr="00DE15A4">
        <w:rPr>
          <w:rFonts w:asciiTheme="minorHAnsi" w:hAnsiTheme="minorHAnsi"/>
          <w:color w:val="0000FF"/>
          <w:sz w:val="22"/>
          <w:szCs w:val="22"/>
        </w:rPr>
        <w:t xml:space="preserve"> </w:t>
      </w:r>
      <w:r>
        <w:rPr>
          <w:rFonts w:asciiTheme="minorHAnsi" w:hAnsiTheme="minorHAnsi"/>
          <w:color w:val="000000"/>
          <w:sz w:val="22"/>
          <w:szCs w:val="22"/>
        </w:rPr>
        <w:t xml:space="preserve">your child.  As we explained above, if </w:t>
      </w:r>
      <w:r w:rsidR="00957A6F" w:rsidRPr="00DE15A4">
        <w:rPr>
          <w:rFonts w:asciiTheme="minorHAnsi" w:hAnsiTheme="minorHAnsi"/>
          <w:color w:val="0000FF"/>
          <w:sz w:val="22"/>
          <w:szCs w:val="22"/>
        </w:rPr>
        <w:t xml:space="preserve">you and/or </w:t>
      </w:r>
      <w:r>
        <w:rPr>
          <w:rFonts w:asciiTheme="minorHAnsi" w:hAnsiTheme="minorHAnsi"/>
          <w:color w:val="000000"/>
          <w:sz w:val="22"/>
          <w:szCs w:val="22"/>
        </w:rPr>
        <w:t xml:space="preserve">your child is in immediate danger of hurting themself, it is possible that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information will be shared with others as part of a plan for safety.</w:t>
      </w:r>
    </w:p>
    <w:p w14:paraId="157B16A2" w14:textId="77777777" w:rsidR="00E85A04" w:rsidRDefault="00E85A04" w:rsidP="00F50AF3">
      <w:pPr>
        <w:pStyle w:val="NormalWeb"/>
        <w:spacing w:before="0" w:beforeAutospacing="0" w:after="0" w:afterAutospacing="0"/>
        <w:rPr>
          <w:rFonts w:asciiTheme="minorHAnsi" w:hAnsiTheme="minorHAnsi"/>
          <w:color w:val="000000"/>
          <w:sz w:val="22"/>
          <w:szCs w:val="22"/>
        </w:rPr>
      </w:pPr>
    </w:p>
    <w:p w14:paraId="2E1FF4F5"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people and groups that may use or </w:t>
      </w:r>
      <w:r w:rsidR="00E85A04">
        <w:rPr>
          <w:rFonts w:asciiTheme="minorHAnsi" w:hAnsiTheme="minorHAnsi"/>
          <w:color w:val="000000"/>
          <w:sz w:val="22"/>
          <w:szCs w:val="22"/>
        </w:rPr>
        <w:t>share</w:t>
      </w:r>
      <w:r>
        <w:rPr>
          <w:rFonts w:asciiTheme="minorHAnsi" w:hAnsiTheme="minorHAnsi"/>
          <w:color w:val="000000"/>
          <w:sz w:val="22"/>
          <w:szCs w:val="22"/>
        </w:rPr>
        <w:t xml:space="preserv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health information are:</w:t>
      </w:r>
    </w:p>
    <w:p w14:paraId="1B052602" w14:textId="77777777" w:rsidR="00F50AF3" w:rsidRDefault="00F50AF3" w:rsidP="00F50AF3">
      <w:pPr>
        <w:pStyle w:val="NormalWeb"/>
        <w:numPr>
          <w:ilvl w:val="0"/>
          <w:numId w:val="7"/>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Researchers involved in this research study</w:t>
      </w:r>
      <w:r>
        <w:rPr>
          <w:rFonts w:asciiTheme="minorHAnsi" w:hAnsiTheme="minorHAnsi"/>
          <w:color w:val="000000"/>
          <w:sz w:val="22"/>
          <w:szCs w:val="22"/>
        </w:rPr>
        <w:t xml:space="preserve"> from </w:t>
      </w:r>
      <w:r w:rsidRPr="0076145A">
        <w:rPr>
          <w:rFonts w:asciiTheme="minorHAnsi" w:hAnsiTheme="minorHAnsi"/>
          <w:color w:val="000000"/>
          <w:sz w:val="22"/>
          <w:szCs w:val="22"/>
        </w:rPr>
        <w:t>Boston Medical Center, Boston University, and/or other organizations</w:t>
      </w:r>
    </w:p>
    <w:p w14:paraId="2F8FEDC0" w14:textId="77777777" w:rsidR="00F50AF3" w:rsidRPr="0076145A" w:rsidRDefault="00F50AF3" w:rsidP="00F50AF3">
      <w:pPr>
        <w:pStyle w:val="NormalWeb"/>
        <w:numPr>
          <w:ilvl w:val="0"/>
          <w:numId w:val="7"/>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t xml:space="preserve">Other people </w:t>
      </w:r>
      <w:r>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w:t>
      </w:r>
      <w:r w:rsidR="00957A6F" w:rsidRPr="00DE15A4">
        <w:rPr>
          <w:rFonts w:asciiTheme="minorHAnsi" w:hAnsiTheme="minorHAnsi"/>
          <w:color w:val="0000FF"/>
          <w:sz w:val="22"/>
          <w:szCs w:val="22"/>
        </w:rPr>
        <w:t>your and</w:t>
      </w:r>
      <w:r w:rsidR="00957A6F">
        <w:rPr>
          <w:rFonts w:asciiTheme="minorHAnsi" w:hAnsiTheme="minorHAnsi"/>
          <w:color w:val="000000"/>
          <w:sz w:val="22"/>
          <w:szCs w:val="22"/>
        </w:rPr>
        <w:t xml:space="preserve"> </w:t>
      </w:r>
      <w:r w:rsidRPr="00727FEA">
        <w:rPr>
          <w:rFonts w:asciiTheme="minorHAnsi" w:hAnsiTheme="minorHAnsi"/>
          <w:color w:val="000000"/>
          <w:sz w:val="22"/>
          <w:szCs w:val="22"/>
        </w:rPr>
        <w:t xml:space="preserve">your </w:t>
      </w:r>
      <w:r>
        <w:rPr>
          <w:rFonts w:asciiTheme="minorHAnsi" w:hAnsiTheme="minorHAnsi"/>
          <w:color w:val="000000"/>
          <w:sz w:val="22"/>
          <w:szCs w:val="22"/>
        </w:rPr>
        <w:t xml:space="preserve">child’s </w:t>
      </w:r>
      <w:r w:rsidRPr="00727FEA">
        <w:rPr>
          <w:rFonts w:asciiTheme="minorHAnsi" w:hAnsiTheme="minorHAnsi"/>
          <w:color w:val="000000"/>
          <w:sz w:val="22"/>
          <w:szCs w:val="22"/>
        </w:rPr>
        <w:t xml:space="preserve">health information </w:t>
      </w:r>
      <w:r w:rsidRPr="0076145A">
        <w:rPr>
          <w:rFonts w:asciiTheme="minorHAnsi" w:hAnsiTheme="minorHAnsi"/>
          <w:color w:val="000000"/>
          <w:sz w:val="22"/>
          <w:szCs w:val="22"/>
        </w:rPr>
        <w:t>to do their jobs such as for treatment, research administration, payment, billing, or health care operations</w:t>
      </w:r>
    </w:p>
    <w:p w14:paraId="3FA09C1E" w14:textId="77777777" w:rsidR="00F50AF3" w:rsidRPr="00727FEA" w:rsidRDefault="00F50AF3" w:rsidP="00F50AF3">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People or groups that the researchers use to help conduct the study or to provide oversight for the study</w:t>
      </w:r>
    </w:p>
    <w:p w14:paraId="0F91FBAD" w14:textId="77777777" w:rsidR="00F50AF3" w:rsidRPr="00A15E57" w:rsidRDefault="00F50AF3" w:rsidP="00F50AF3">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The Institutional Review Board that oversees the research and other people or groups that are part of the Human Research Protection Program that oversees the research</w:t>
      </w:r>
    </w:p>
    <w:p w14:paraId="6E70C7FA" w14:textId="77777777" w:rsidR="00F50AF3" w:rsidRPr="00A15E57" w:rsidRDefault="00F50AF3" w:rsidP="00F50AF3">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study</w:t>
      </w:r>
    </w:p>
    <w:p w14:paraId="77B4C17F" w14:textId="77777777" w:rsidR="00F50AF3" w:rsidRPr="00020142" w:rsidRDefault="00F50AF3" w:rsidP="00F50AF3">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The sponsor</w:t>
      </w:r>
      <w:r w:rsidRPr="008517E4">
        <w:rPr>
          <w:rFonts w:asciiTheme="minorHAnsi" w:hAnsiTheme="minorHAnsi"/>
          <w:sz w:val="22"/>
          <w:szCs w:val="22"/>
        </w:rPr>
        <w:t xml:space="preserve">(s) </w:t>
      </w:r>
      <w:r w:rsidRPr="00346F3C">
        <w:rPr>
          <w:rFonts w:asciiTheme="minorHAnsi" w:hAnsiTheme="minorHAnsi"/>
          <w:color w:val="000000"/>
          <w:sz w:val="22"/>
          <w:szCs w:val="22"/>
        </w:rPr>
        <w:t xml:space="preserve">of the research study, </w:t>
      </w:r>
      <w:r>
        <w:rPr>
          <w:rFonts w:asciiTheme="minorHAnsi" w:hAnsiTheme="minorHAnsi"/>
          <w:color w:val="000000"/>
          <w:sz w:val="22"/>
          <w:szCs w:val="22"/>
        </w:rPr>
        <w:t xml:space="preserve">listed on the first page, </w:t>
      </w:r>
      <w:r w:rsidRPr="00346F3C">
        <w:rPr>
          <w:rFonts w:asciiTheme="minorHAnsi" w:hAnsiTheme="minorHAnsi"/>
          <w:color w:val="000000"/>
          <w:sz w:val="22"/>
          <w:szCs w:val="22"/>
        </w:rPr>
        <w:t xml:space="preserve">and people or groups </w:t>
      </w:r>
      <w:r>
        <w:rPr>
          <w:rFonts w:asciiTheme="minorHAnsi" w:hAnsiTheme="minorHAnsi"/>
          <w:color w:val="000000"/>
          <w:sz w:val="22"/>
          <w:szCs w:val="22"/>
        </w:rPr>
        <w:t>they hire</w:t>
      </w:r>
      <w:r w:rsidRPr="00346F3C">
        <w:rPr>
          <w:rFonts w:asciiTheme="minorHAnsi" w:hAnsiTheme="minorHAnsi"/>
          <w:color w:val="000000"/>
          <w:sz w:val="22"/>
          <w:szCs w:val="22"/>
        </w:rPr>
        <w:t xml:space="preserve"> to help </w:t>
      </w:r>
      <w:r>
        <w:rPr>
          <w:rFonts w:asciiTheme="minorHAnsi" w:hAnsiTheme="minorHAnsi"/>
          <w:color w:val="000000"/>
          <w:sz w:val="22"/>
          <w:szCs w:val="22"/>
        </w:rPr>
        <w:t xml:space="preserve">them </w:t>
      </w:r>
      <w:r w:rsidRPr="00346F3C">
        <w:rPr>
          <w:rFonts w:asciiTheme="minorHAnsi" w:hAnsiTheme="minorHAnsi"/>
          <w:color w:val="000000"/>
          <w:sz w:val="22"/>
          <w:szCs w:val="22"/>
        </w:rPr>
        <w:t>do the research</w:t>
      </w:r>
    </w:p>
    <w:p w14:paraId="6C7012C1" w14:textId="77777777" w:rsidR="00F50AF3" w:rsidRDefault="00F50AF3" w:rsidP="00F50AF3">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Government agencies in other countries</w:t>
      </w:r>
      <w:r>
        <w:rPr>
          <w:rFonts w:asciiTheme="minorHAnsi" w:hAnsiTheme="minorHAnsi"/>
          <w:color w:val="000000"/>
          <w:sz w:val="22"/>
          <w:szCs w:val="22"/>
        </w:rPr>
        <w:t xml:space="preserve"> that are involved in the research</w:t>
      </w:r>
    </w:p>
    <w:p w14:paraId="228C6C6D" w14:textId="77777777" w:rsidR="00F50AF3" w:rsidRPr="00346F3C" w:rsidRDefault="00F50AF3" w:rsidP="00F50AF3">
      <w:pPr>
        <w:pStyle w:val="NormalWeb"/>
        <w:numPr>
          <w:ilvl w:val="1"/>
          <w:numId w:val="3"/>
        </w:numPr>
        <w:spacing w:before="0" w:beforeAutospacing="0" w:after="0" w:afterAutospacing="0"/>
        <w:ind w:left="540"/>
        <w:rPr>
          <w:rFonts w:asciiTheme="minorHAnsi" w:hAnsiTheme="minorHAnsi"/>
          <w:color w:val="000000"/>
          <w:sz w:val="22"/>
          <w:szCs w:val="22"/>
        </w:rPr>
      </w:pP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bullet] </w:t>
      </w:r>
      <w:r>
        <w:rPr>
          <w:rFonts w:asciiTheme="minorHAnsi" w:hAnsiTheme="minorHAnsi"/>
          <w:sz w:val="22"/>
          <w:szCs w:val="22"/>
        </w:rPr>
        <w:t>Public health and safety authorities who receive our reports about</w:t>
      </w:r>
      <w:r w:rsidRPr="00CE51E6">
        <w:rPr>
          <w:rFonts w:asciiTheme="minorHAnsi" w:hAnsiTheme="minorHAnsi"/>
          <w:sz w:val="22"/>
          <w:szCs w:val="22"/>
        </w:rPr>
        <w:t xml:space="preserve">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0028643F" w14:textId="77777777" w:rsidR="00E85A04" w:rsidRDefault="00E85A04" w:rsidP="00E85A04">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the study DOES gather information about self-harm; otherwise, delete entire bullet] </w:t>
      </w:r>
      <w:r>
        <w:rPr>
          <w:rFonts w:asciiTheme="minorHAnsi" w:hAnsiTheme="minorHAnsi"/>
          <w:sz w:val="22"/>
          <w:szCs w:val="22"/>
        </w:rPr>
        <w:t>O</w:t>
      </w:r>
      <w:r>
        <w:rPr>
          <w:rFonts w:asciiTheme="minorHAnsi" w:hAnsiTheme="minorHAnsi"/>
          <w:color w:val="000000"/>
          <w:sz w:val="22"/>
          <w:szCs w:val="22"/>
        </w:rPr>
        <w:t xml:space="preserve">ther care providers and public safety authorities who may be involved in helping to protect </w:t>
      </w:r>
      <w:r w:rsidR="00957A6F" w:rsidRPr="00DE15A4">
        <w:rPr>
          <w:rFonts w:asciiTheme="minorHAnsi" w:hAnsiTheme="minorHAnsi"/>
          <w:color w:val="0000FF"/>
          <w:sz w:val="22"/>
          <w:szCs w:val="22"/>
        </w:rPr>
        <w:t>you and</w:t>
      </w:r>
      <w:r w:rsidR="00957A6F">
        <w:rPr>
          <w:rFonts w:asciiTheme="minorHAnsi" w:hAnsiTheme="minorHAnsi"/>
          <w:color w:val="000000"/>
          <w:sz w:val="22"/>
          <w:szCs w:val="22"/>
        </w:rPr>
        <w:t xml:space="preserve"> </w:t>
      </w:r>
      <w:r>
        <w:rPr>
          <w:rFonts w:asciiTheme="minorHAnsi" w:hAnsiTheme="minorHAnsi"/>
          <w:color w:val="000000"/>
          <w:sz w:val="22"/>
          <w:szCs w:val="22"/>
        </w:rPr>
        <w:t xml:space="preserve">your child if </w:t>
      </w:r>
      <w:r w:rsidR="00957A6F" w:rsidRPr="00DE15A4">
        <w:rPr>
          <w:rFonts w:asciiTheme="minorHAnsi" w:hAnsiTheme="minorHAnsi"/>
          <w:color w:val="0000FF"/>
          <w:sz w:val="22"/>
          <w:szCs w:val="22"/>
        </w:rPr>
        <w:t xml:space="preserve">you and/or </w:t>
      </w:r>
      <w:r>
        <w:rPr>
          <w:rFonts w:asciiTheme="minorHAnsi" w:hAnsiTheme="minorHAnsi"/>
          <w:color w:val="000000"/>
          <w:sz w:val="22"/>
          <w:szCs w:val="22"/>
        </w:rPr>
        <w:t>your child expresses thoughts about hurting themself.</w:t>
      </w:r>
    </w:p>
    <w:p w14:paraId="289A85C7" w14:textId="77777777" w:rsidR="00F50AF3" w:rsidRPr="00346F3C" w:rsidRDefault="00E85A04" w:rsidP="00E85A04">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 </w:t>
      </w:r>
      <w:r w:rsidR="00F50AF3">
        <w:rPr>
          <w:rFonts w:asciiTheme="minorHAnsi" w:hAnsiTheme="minorHAnsi"/>
          <w:color w:val="FF0000"/>
          <w:sz w:val="22"/>
          <w:szCs w:val="22"/>
        </w:rPr>
        <w:t xml:space="preserve">[Include if applicable; otherwise delete bullet] </w:t>
      </w:r>
      <w:r w:rsidR="00F50AF3">
        <w:rPr>
          <w:rFonts w:asciiTheme="minorHAnsi" w:hAnsiTheme="minorHAnsi"/>
          <w:color w:val="0000FF"/>
          <w:sz w:val="22"/>
          <w:szCs w:val="22"/>
        </w:rPr>
        <w:t>list other group(s) that will have access to the subject’s health information</w:t>
      </w:r>
    </w:p>
    <w:p w14:paraId="4B0AE24F"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7B98CFB4" w14:textId="77777777" w:rsidR="00F50AF3" w:rsidRDefault="00F50AF3" w:rsidP="00F50AF3">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sidR="00957A6F" w:rsidRPr="00DE15A4">
        <w:rPr>
          <w:rFonts w:asciiTheme="minorHAnsi" w:hAnsiTheme="minorHAnsi"/>
          <w:color w:val="0000FF"/>
          <w:sz w:val="22"/>
          <w:szCs w:val="22"/>
        </w:rPr>
        <w:t>you</w:t>
      </w:r>
      <w:r w:rsidR="00957A6F">
        <w:rPr>
          <w:rFonts w:asciiTheme="minorHAnsi" w:hAnsiTheme="minorHAnsi"/>
          <w:color w:val="0000FF"/>
          <w:sz w:val="22"/>
          <w:szCs w:val="22"/>
        </w:rPr>
        <w:t>r</w:t>
      </w:r>
      <w:r w:rsidR="00957A6F" w:rsidRPr="00DE15A4">
        <w:rPr>
          <w:rFonts w:asciiTheme="minorHAnsi" w:hAnsiTheme="minorHAnsi"/>
          <w:color w:val="0000FF"/>
          <w:sz w:val="22"/>
          <w:szCs w:val="22"/>
        </w:rPr>
        <w:t xml:space="preserve"> and </w:t>
      </w:r>
      <w:r>
        <w:rPr>
          <w:rFonts w:asciiTheme="minorHAnsi" w:hAnsiTheme="minorHAnsi"/>
          <w:color w:val="000000"/>
          <w:sz w:val="22"/>
          <w:szCs w:val="22"/>
        </w:rPr>
        <w:t xml:space="preserve">your child’s 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w:t>
      </w:r>
      <w:r w:rsidR="00957A6F" w:rsidRPr="00DE15A4">
        <w:rPr>
          <w:rFonts w:asciiTheme="minorHAnsi" w:hAnsiTheme="minorHAnsi"/>
          <w:color w:val="0000FF"/>
          <w:sz w:val="22"/>
          <w:szCs w:val="22"/>
        </w:rPr>
        <w:t>your and</w:t>
      </w:r>
      <w:r w:rsidR="00957A6F">
        <w:rPr>
          <w:rFonts w:asciiTheme="minorHAnsi" w:hAnsiTheme="minorHAnsi"/>
          <w:color w:val="000000"/>
          <w:sz w:val="22"/>
          <w:szCs w:val="22"/>
        </w:rPr>
        <w:t xml:space="preserve"> </w:t>
      </w:r>
      <w:r>
        <w:rPr>
          <w:rFonts w:asciiTheme="minorHAnsi" w:hAnsiTheme="minorHAnsi"/>
          <w:color w:val="000000"/>
          <w:sz w:val="22"/>
          <w:szCs w:val="22"/>
        </w:rPr>
        <w:t>your child’s information</w:t>
      </w:r>
      <w:r w:rsidRPr="00346F3C">
        <w:rPr>
          <w:rFonts w:asciiTheme="minorHAnsi" w:hAnsiTheme="minorHAnsi"/>
          <w:color w:val="000000"/>
          <w:sz w:val="22"/>
          <w:szCs w:val="22"/>
        </w:rPr>
        <w:t xml:space="preserve">. However, </w:t>
      </w:r>
      <w:r>
        <w:rPr>
          <w:rFonts w:asciiTheme="minorHAnsi" w:hAnsiTheme="minorHAnsi"/>
          <w:color w:val="000000"/>
          <w:sz w:val="22"/>
          <w:szCs w:val="22"/>
        </w:rPr>
        <w:t xml:space="preserve">we cannot control how they may use or share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health information. We </w:t>
      </w:r>
      <w:r w:rsidRPr="00346F3C">
        <w:rPr>
          <w:rFonts w:asciiTheme="minorHAnsi" w:hAnsiTheme="minorHAnsi"/>
          <w:color w:val="000000"/>
          <w:sz w:val="22"/>
          <w:szCs w:val="22"/>
        </w:rPr>
        <w:t xml:space="preserve">cannot promise that </w:t>
      </w:r>
      <w:r>
        <w:rPr>
          <w:rFonts w:asciiTheme="minorHAnsi" w:hAnsiTheme="minorHAnsi"/>
          <w:color w:val="000000"/>
          <w:sz w:val="22"/>
          <w:szCs w:val="22"/>
        </w:rPr>
        <w:t xml:space="preserve">they will keep it 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306538E2"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p>
    <w:p w14:paraId="3643FFC2" w14:textId="77777777" w:rsidR="00F50AF3"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time period for using or </w:t>
      </w:r>
      <w:r w:rsidR="00E85A04">
        <w:rPr>
          <w:rFonts w:asciiTheme="minorHAnsi" w:hAnsiTheme="minorHAnsi"/>
          <w:color w:val="000000"/>
          <w:sz w:val="22"/>
          <w:szCs w:val="22"/>
        </w:rPr>
        <w:t>sharing</w:t>
      </w:r>
      <w:r w:rsidR="00957A6F">
        <w:rPr>
          <w:rFonts w:asciiTheme="minorHAnsi" w:hAnsiTheme="minorHAnsi"/>
          <w:color w:val="000000"/>
          <w:sz w:val="22"/>
          <w:szCs w:val="22"/>
        </w:rPr>
        <w:t xml:space="preserv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health information:</w:t>
      </w:r>
    </w:p>
    <w:p w14:paraId="69B77E28" w14:textId="77777777" w:rsidR="00F50AF3" w:rsidRPr="00346F3C" w:rsidRDefault="0009762F" w:rsidP="00F50AF3">
      <w:pPr>
        <w:pStyle w:val="NormalWeb"/>
        <w:numPr>
          <w:ilvl w:val="0"/>
          <w:numId w:val="8"/>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The time period is not known, b</w:t>
      </w:r>
      <w:r w:rsidR="00F50AF3" w:rsidRPr="00346F3C">
        <w:rPr>
          <w:rFonts w:asciiTheme="minorHAnsi" w:hAnsiTheme="minorHAnsi"/>
          <w:color w:val="000000"/>
          <w:sz w:val="22"/>
          <w:szCs w:val="22"/>
        </w:rPr>
        <w:t>ecause research is an ongoing process</w:t>
      </w:r>
      <w:r>
        <w:rPr>
          <w:rFonts w:asciiTheme="minorHAnsi" w:hAnsiTheme="minorHAnsi"/>
          <w:color w:val="000000"/>
          <w:sz w:val="22"/>
          <w:szCs w:val="22"/>
        </w:rPr>
        <w:t>.  W</w:t>
      </w:r>
      <w:r w:rsidR="00F50AF3" w:rsidRPr="00346F3C">
        <w:rPr>
          <w:rFonts w:asciiTheme="minorHAnsi" w:hAnsiTheme="minorHAnsi"/>
          <w:color w:val="000000"/>
          <w:sz w:val="22"/>
          <w:szCs w:val="22"/>
        </w:rPr>
        <w:t xml:space="preserve">e cannot give you an exact date when we will either destroy or stop using or sharing </w:t>
      </w:r>
      <w:r w:rsidR="00F50AF3" w:rsidRPr="00DE15A4">
        <w:rPr>
          <w:rFonts w:asciiTheme="minorHAnsi" w:hAnsiTheme="minorHAnsi"/>
          <w:color w:val="0000FF"/>
          <w:sz w:val="22"/>
          <w:szCs w:val="22"/>
        </w:rPr>
        <w:t xml:space="preserve">your </w:t>
      </w:r>
      <w:r w:rsidR="00957A6F" w:rsidRPr="00DE15A4">
        <w:rPr>
          <w:rFonts w:asciiTheme="minorHAnsi" w:hAnsiTheme="minorHAnsi"/>
          <w:color w:val="0000FF"/>
          <w:sz w:val="22"/>
          <w:szCs w:val="22"/>
        </w:rPr>
        <w:t>and</w:t>
      </w:r>
      <w:r w:rsidR="00957A6F">
        <w:rPr>
          <w:rFonts w:asciiTheme="minorHAnsi" w:hAnsiTheme="minorHAnsi"/>
          <w:color w:val="000000"/>
          <w:sz w:val="22"/>
          <w:szCs w:val="22"/>
        </w:rPr>
        <w:t xml:space="preserve"> your child’s </w:t>
      </w:r>
      <w:r w:rsidR="00F50AF3">
        <w:rPr>
          <w:rFonts w:asciiTheme="minorHAnsi" w:hAnsiTheme="minorHAnsi"/>
          <w:color w:val="000000"/>
          <w:sz w:val="22"/>
          <w:szCs w:val="22"/>
        </w:rPr>
        <w:t>health information</w:t>
      </w:r>
      <w:r w:rsidR="00F50AF3" w:rsidRPr="00346F3C">
        <w:rPr>
          <w:rFonts w:asciiTheme="minorHAnsi" w:hAnsiTheme="minorHAnsi"/>
          <w:color w:val="000000"/>
          <w:sz w:val="22"/>
          <w:szCs w:val="22"/>
        </w:rPr>
        <w:t>.</w:t>
      </w:r>
    </w:p>
    <w:p w14:paraId="3F6FA5B7"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39352783"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 xml:space="preserve">Your privacy rights are: </w:t>
      </w:r>
    </w:p>
    <w:p w14:paraId="473991C0" w14:textId="77777777" w:rsidR="00F50AF3" w:rsidRPr="00D12EDF" w:rsidRDefault="00F50AF3" w:rsidP="00F50AF3">
      <w:pPr>
        <w:pStyle w:val="ListParagraph"/>
        <w:numPr>
          <w:ilvl w:val="0"/>
          <w:numId w:val="3"/>
        </w:numPr>
        <w:ind w:left="540"/>
        <w:rPr>
          <w:color w:val="000000"/>
        </w:rPr>
      </w:pPr>
      <w:r w:rsidRPr="00D12EDF">
        <w:rPr>
          <w:color w:val="000000"/>
        </w:rPr>
        <w:t xml:space="preserve">You have the right not to sign this form that allows us to use and </w:t>
      </w:r>
      <w:r w:rsidR="00E85A04">
        <w:rPr>
          <w:color w:val="000000"/>
        </w:rPr>
        <w:t>share</w:t>
      </w:r>
      <w:r w:rsidRPr="00D12EDF">
        <w:rPr>
          <w:color w:val="000000"/>
        </w:rPr>
        <w:t xml:space="preserve"> </w:t>
      </w:r>
      <w:r w:rsidR="00957A6F" w:rsidRPr="00DE15A4">
        <w:rPr>
          <w:color w:val="0000FF"/>
        </w:rPr>
        <w:t xml:space="preserve">your and </w:t>
      </w:r>
      <w:r w:rsidRPr="00D12EDF">
        <w:rPr>
          <w:color w:val="000000"/>
        </w:rPr>
        <w:t xml:space="preserve">your </w:t>
      </w:r>
      <w:r>
        <w:rPr>
          <w:color w:val="000000"/>
        </w:rPr>
        <w:t xml:space="preserve">child’s </w:t>
      </w:r>
      <w:r w:rsidRPr="00D12EDF">
        <w:rPr>
          <w:color w:val="000000"/>
        </w:rPr>
        <w:t xml:space="preserve">health information for research. If you do not sign this form, </w:t>
      </w:r>
      <w:r w:rsidR="00957A6F" w:rsidRPr="00DE15A4">
        <w:rPr>
          <w:color w:val="0000FF"/>
        </w:rPr>
        <w:t xml:space="preserve">you and </w:t>
      </w:r>
      <w:r w:rsidRPr="00D12EDF">
        <w:rPr>
          <w:color w:val="000000"/>
        </w:rPr>
        <w:t>you</w:t>
      </w:r>
      <w:r>
        <w:rPr>
          <w:color w:val="000000"/>
        </w:rPr>
        <w:t>r child</w:t>
      </w:r>
      <w:r w:rsidRPr="00D12EDF">
        <w:rPr>
          <w:color w:val="000000"/>
        </w:rPr>
        <w:t xml:space="preserve"> cannot be in the research. This is because we need to use the health information to do the research. Your decision not to sign the form will not affect any treatment, health care, enrollment in health plans</w:t>
      </w:r>
      <w:r>
        <w:rPr>
          <w:color w:val="000000"/>
        </w:rPr>
        <w:t>,</w:t>
      </w:r>
      <w:r w:rsidRPr="00D12EDF">
        <w:rPr>
          <w:color w:val="000000"/>
        </w:rPr>
        <w:t xml:space="preserve"> or eligibility for benefits</w:t>
      </w:r>
      <w:r>
        <w:rPr>
          <w:color w:val="000000"/>
        </w:rPr>
        <w:t xml:space="preserve"> for you or your child</w:t>
      </w:r>
      <w:r w:rsidRPr="00D12EDF">
        <w:rPr>
          <w:color w:val="000000"/>
        </w:rPr>
        <w:t>.</w:t>
      </w:r>
    </w:p>
    <w:p w14:paraId="06993F55" w14:textId="77777777" w:rsidR="00F50AF3" w:rsidRPr="002B6949"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w:t>
      </w:r>
      <w:r w:rsidR="00957A6F" w:rsidRPr="00DE15A4">
        <w:rPr>
          <w:rFonts w:asciiTheme="minorHAnsi" w:hAnsiTheme="minorHAnsi"/>
          <w:color w:val="0000FF"/>
          <w:sz w:val="22"/>
          <w:szCs w:val="22"/>
        </w:rPr>
        <w:t xml:space="preserve">your and </w:t>
      </w:r>
      <w:r w:rsidRPr="002B6949">
        <w:rPr>
          <w:rFonts w:asciiTheme="minorHAnsi" w:hAnsiTheme="minorHAnsi"/>
          <w:color w:val="000000"/>
          <w:sz w:val="22"/>
          <w:szCs w:val="22"/>
        </w:rPr>
        <w:t xml:space="preserve">your </w:t>
      </w:r>
      <w:r>
        <w:rPr>
          <w:rFonts w:asciiTheme="minorHAnsi" w:hAnsiTheme="minorHAnsi"/>
          <w:color w:val="000000"/>
          <w:sz w:val="22"/>
          <w:szCs w:val="22"/>
        </w:rPr>
        <w:t xml:space="preserve">child’s </w:t>
      </w:r>
      <w:r w:rsidRPr="002B6949">
        <w:rPr>
          <w:rFonts w:asciiTheme="minorHAnsi" w:hAnsiTheme="minorHAnsi"/>
          <w:color w:val="000000"/>
          <w:sz w:val="22"/>
          <w:szCs w:val="22"/>
        </w:rPr>
        <w:t xml:space="preserve">health information in this research study. If you want to withdraw your permission, you must write a letter to the </w:t>
      </w:r>
      <w:r>
        <w:rPr>
          <w:rFonts w:asciiTheme="minorHAnsi" w:hAnsiTheme="minorHAnsi"/>
          <w:color w:val="000000"/>
          <w:sz w:val="22"/>
          <w:szCs w:val="22"/>
        </w:rPr>
        <w:t>Principal Investigator at the address listed on the first page of this form</w:t>
      </w:r>
      <w:r w:rsidRPr="002B6949">
        <w:rPr>
          <w:rFonts w:asciiTheme="minorHAnsi" w:hAnsiTheme="minorHAnsi"/>
          <w:color w:val="000000"/>
          <w:sz w:val="22"/>
          <w:szCs w:val="22"/>
        </w:rPr>
        <w:t xml:space="preserve">.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w:t>
      </w:r>
      <w:r w:rsidR="00957A6F" w:rsidRPr="00DE15A4">
        <w:rPr>
          <w:rFonts w:asciiTheme="minorHAnsi" w:hAnsiTheme="minorHAnsi"/>
          <w:color w:val="0000FF"/>
          <w:sz w:val="22"/>
          <w:szCs w:val="22"/>
        </w:rPr>
        <w:t xml:space="preserve">you and </w:t>
      </w:r>
      <w:r w:rsidRPr="002B6949">
        <w:rPr>
          <w:rFonts w:asciiTheme="minorHAnsi" w:hAnsiTheme="minorHAnsi"/>
          <w:color w:val="000000"/>
          <w:sz w:val="22"/>
          <w:szCs w:val="22"/>
        </w:rPr>
        <w:t>you</w:t>
      </w:r>
      <w:r>
        <w:rPr>
          <w:rFonts w:asciiTheme="minorHAnsi" w:hAnsiTheme="minorHAnsi"/>
          <w:color w:val="000000"/>
          <w:sz w:val="22"/>
          <w:szCs w:val="22"/>
        </w:rPr>
        <w:t>r child</w:t>
      </w:r>
      <w:r w:rsidRPr="002B6949">
        <w:rPr>
          <w:rFonts w:asciiTheme="minorHAnsi" w:hAnsiTheme="minorHAnsi"/>
          <w:color w:val="000000"/>
          <w:sz w:val="22"/>
          <w:szCs w:val="22"/>
        </w:rPr>
        <w:t xml:space="preserve"> cannot continue to be in the study.</w:t>
      </w:r>
    </w:p>
    <w:p w14:paraId="401F456B" w14:textId="77777777" w:rsidR="00F50AF3" w:rsidRPr="00E85A04" w:rsidRDefault="00F50AF3" w:rsidP="00E85A04">
      <w:pPr>
        <w:pStyle w:val="NormalWeb"/>
        <w:numPr>
          <w:ilvl w:val="0"/>
          <w:numId w:val="19"/>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When the study has been completed for everyone, you have the right to request access to the health information that we used or shared to make </w:t>
      </w:r>
      <w:r w:rsidR="00957A6F" w:rsidRPr="00DE15A4">
        <w:rPr>
          <w:rFonts w:asciiTheme="minorHAnsi" w:hAnsiTheme="minorHAnsi"/>
          <w:color w:val="0000FF"/>
          <w:sz w:val="22"/>
          <w:szCs w:val="22"/>
        </w:rPr>
        <w:t>your and</w:t>
      </w:r>
      <w:r w:rsidR="00957A6F">
        <w:rPr>
          <w:rFonts w:asciiTheme="minorHAnsi" w:hAnsiTheme="minorHAnsi"/>
          <w:color w:val="000000"/>
          <w:sz w:val="22"/>
          <w:szCs w:val="22"/>
        </w:rPr>
        <w:t xml:space="preserve"> </w:t>
      </w:r>
      <w:r>
        <w:rPr>
          <w:rFonts w:asciiTheme="minorHAnsi" w:hAnsiTheme="minorHAnsi"/>
          <w:color w:val="000000"/>
          <w:sz w:val="22"/>
          <w:szCs w:val="22"/>
        </w:rPr>
        <w:t xml:space="preserve">your child’s treatment or payment decisions. If you ask for research information that is not in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medical record, we might not give it to you, but we will explain why not. You may use the contact information on the first page of this form to find out how to get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health information. </w:t>
      </w:r>
      <w:r w:rsidR="00E85A04">
        <w:rPr>
          <w:rFonts w:asciiTheme="minorHAnsi" w:hAnsiTheme="minorHAnsi"/>
          <w:color w:val="000000"/>
          <w:sz w:val="22"/>
          <w:szCs w:val="22"/>
        </w:rPr>
        <w:t xml:space="preserve">You may also contact the HIPAA Privacy Officer at </w:t>
      </w:r>
      <w:r w:rsidR="00E85A04">
        <w:rPr>
          <w:rFonts w:asciiTheme="minorHAnsi" w:hAnsiTheme="minorHAnsi"/>
          <w:color w:val="FF0000"/>
          <w:sz w:val="22"/>
          <w:szCs w:val="22"/>
        </w:rPr>
        <w:t>[choose applicable privacy contact]</w:t>
      </w:r>
      <w:r w:rsidR="00E85A04">
        <w:rPr>
          <w:rFonts w:asciiTheme="minorHAnsi" w:hAnsiTheme="minorHAnsi"/>
          <w:sz w:val="22"/>
          <w:szCs w:val="22"/>
        </w:rPr>
        <w:t xml:space="preserve"> </w:t>
      </w:r>
      <w:r w:rsidR="00E85A04">
        <w:rPr>
          <w:rFonts w:asciiTheme="minorHAnsi" w:hAnsiTheme="minorHAnsi"/>
          <w:color w:val="0000FF"/>
          <w:sz w:val="22"/>
          <w:szCs w:val="22"/>
        </w:rPr>
        <w:t xml:space="preserve">Boston Medical Center at </w:t>
      </w:r>
      <w:hyperlink r:id="rId14" w:history="1">
        <w:r w:rsidR="00E85A04">
          <w:rPr>
            <w:rStyle w:val="Hyperlink"/>
            <w:rFonts w:asciiTheme="minorHAnsi" w:hAnsiTheme="minorHAnsi"/>
            <w:szCs w:val="22"/>
          </w:rPr>
          <w:t>DG-privacyofficer@bmc.org</w:t>
        </w:r>
      </w:hyperlink>
      <w:r w:rsidR="00E85A04">
        <w:rPr>
          <w:rFonts w:asciiTheme="minorHAnsi" w:hAnsiTheme="minorHAnsi"/>
          <w:sz w:val="22"/>
          <w:szCs w:val="22"/>
        </w:rPr>
        <w:t xml:space="preserve"> </w:t>
      </w:r>
      <w:r w:rsidR="00E85A04">
        <w:rPr>
          <w:rFonts w:asciiTheme="minorHAnsi" w:hAnsiTheme="minorHAnsi"/>
          <w:color w:val="0000FF"/>
          <w:sz w:val="22"/>
          <w:szCs w:val="22"/>
        </w:rPr>
        <w:t>/ Boston University at</w:t>
      </w:r>
      <w:r w:rsidR="00E85A04">
        <w:rPr>
          <w:rStyle w:val="Hyperlink"/>
          <w:rFonts w:asciiTheme="minorHAnsi" w:hAnsiTheme="minorHAnsi"/>
          <w:szCs w:val="22"/>
        </w:rPr>
        <w:t xml:space="preserve"> </w:t>
      </w:r>
      <w:hyperlink r:id="rId15" w:history="1">
        <w:r w:rsidR="00E85A04">
          <w:rPr>
            <w:rStyle w:val="Hyperlink"/>
            <w:rFonts w:asciiTheme="minorHAnsi" w:hAnsiTheme="minorHAnsi"/>
            <w:szCs w:val="22"/>
          </w:rPr>
          <w:t>HIPAA@BU.EDU</w:t>
        </w:r>
      </w:hyperlink>
      <w:r w:rsidR="00E85A04">
        <w:rPr>
          <w:rFonts w:asciiTheme="minorHAnsi" w:hAnsiTheme="minorHAnsi"/>
          <w:sz w:val="22"/>
          <w:szCs w:val="22"/>
        </w:rPr>
        <w:t xml:space="preserve">.  </w:t>
      </w:r>
      <w:r w:rsidRPr="00E85A04">
        <w:rPr>
          <w:rFonts w:asciiTheme="minorHAnsi" w:hAnsiTheme="minorHAnsi"/>
          <w:sz w:val="22"/>
          <w:szCs w:val="22"/>
        </w:rPr>
        <w:t xml:space="preserve"> </w:t>
      </w:r>
    </w:p>
    <w:p w14:paraId="0AB6F3CA" w14:textId="77777777" w:rsidR="00F50AF3" w:rsidRDefault="00F50AF3" w:rsidP="00F50AF3">
      <w:pPr>
        <w:pStyle w:val="NormalWeb"/>
        <w:spacing w:before="0" w:beforeAutospacing="0" w:after="0" w:afterAutospacing="0"/>
        <w:rPr>
          <w:rFonts w:asciiTheme="minorHAnsi" w:hAnsiTheme="minorHAnsi"/>
          <w:color w:val="FF0000"/>
          <w:sz w:val="22"/>
          <w:szCs w:val="22"/>
        </w:rPr>
      </w:pPr>
      <w:r>
        <w:rPr>
          <w:rFonts w:asciiTheme="minorHAnsi" w:hAnsiTheme="minorHAnsi"/>
          <w:color w:val="FF0000"/>
          <w:sz w:val="22"/>
          <w:szCs w:val="22"/>
        </w:rPr>
        <w:t xml:space="preserve"> [End of Use and </w:t>
      </w:r>
      <w:r w:rsidR="00665AEA">
        <w:rPr>
          <w:rFonts w:asciiTheme="minorHAnsi" w:hAnsiTheme="minorHAnsi"/>
          <w:color w:val="FF0000"/>
          <w:sz w:val="22"/>
          <w:szCs w:val="22"/>
        </w:rPr>
        <w:t>Sharing</w:t>
      </w:r>
      <w:r>
        <w:rPr>
          <w:rFonts w:asciiTheme="minorHAnsi" w:hAnsiTheme="minorHAnsi"/>
          <w:color w:val="FF0000"/>
          <w:sz w:val="22"/>
          <w:szCs w:val="22"/>
        </w:rPr>
        <w:t xml:space="preserve"> section]</w:t>
      </w:r>
    </w:p>
    <w:p w14:paraId="27B33EA9" w14:textId="77777777" w:rsidR="00E52C2C" w:rsidRPr="00E52C2C" w:rsidRDefault="00E52C2C" w:rsidP="00E52C2C">
      <w:pPr>
        <w:pStyle w:val="NormalWeb"/>
        <w:spacing w:before="0" w:beforeAutospacing="0" w:after="0" w:afterAutospacing="0"/>
        <w:rPr>
          <w:rFonts w:asciiTheme="minorHAnsi" w:hAnsiTheme="minorHAnsi"/>
          <w:color w:val="FF0000"/>
          <w:sz w:val="22"/>
          <w:szCs w:val="22"/>
        </w:rPr>
      </w:pPr>
    </w:p>
    <w:p w14:paraId="2277AEAA" w14:textId="77777777" w:rsidR="00C74920" w:rsidRDefault="00E52542" w:rsidP="00E52542">
      <w:pPr>
        <w:pStyle w:val="NormalWeb"/>
        <w:spacing w:before="0" w:beforeAutospacing="0" w:after="0" w:afterAutospacing="0"/>
        <w:rPr>
          <w:rFonts w:asciiTheme="minorHAnsi" w:hAnsiTheme="minorHAnsi"/>
          <w:sz w:val="22"/>
          <w:szCs w:val="22"/>
        </w:rPr>
      </w:pPr>
      <w:r w:rsidRPr="00E52542">
        <w:rPr>
          <w:rFonts w:asciiTheme="minorHAnsi" w:hAnsiTheme="minorHAnsi"/>
          <w:color w:val="FF0000"/>
          <w:sz w:val="22"/>
          <w:szCs w:val="22"/>
        </w:rPr>
        <w:t xml:space="preserve">[Include </w:t>
      </w:r>
      <w:r w:rsidR="00D6496E">
        <w:rPr>
          <w:rFonts w:asciiTheme="minorHAnsi" w:hAnsiTheme="minorHAnsi"/>
          <w:b/>
          <w:color w:val="FF0000"/>
          <w:sz w:val="22"/>
          <w:szCs w:val="22"/>
        </w:rPr>
        <w:t xml:space="preserve">Compensation for Injury </w:t>
      </w:r>
      <w:r w:rsidRPr="00E52542">
        <w:rPr>
          <w:rFonts w:asciiTheme="minorHAnsi" w:hAnsiTheme="minorHAnsi"/>
          <w:color w:val="FF0000"/>
          <w:sz w:val="22"/>
          <w:szCs w:val="22"/>
        </w:rPr>
        <w:t xml:space="preserve">if the study is greater than minimal risk; otherwise delete </w:t>
      </w:r>
      <w:r w:rsidR="00546137" w:rsidRPr="00D6496E">
        <w:rPr>
          <w:rFonts w:asciiTheme="minorHAnsi" w:hAnsiTheme="minorHAnsi"/>
          <w:b/>
          <w:color w:val="FF0000"/>
          <w:sz w:val="22"/>
          <w:szCs w:val="22"/>
        </w:rPr>
        <w:t>entire</w:t>
      </w:r>
      <w:r w:rsidR="00546137">
        <w:rPr>
          <w:rFonts w:asciiTheme="minorHAnsi" w:hAnsiTheme="minorHAnsi"/>
          <w:color w:val="FF0000"/>
          <w:sz w:val="22"/>
          <w:szCs w:val="22"/>
        </w:rPr>
        <w:t xml:space="preserve"> </w:t>
      </w:r>
      <w:r w:rsidR="00ED2140">
        <w:rPr>
          <w:rFonts w:asciiTheme="minorHAnsi" w:hAnsiTheme="minorHAnsi"/>
          <w:color w:val="FF0000"/>
          <w:sz w:val="22"/>
          <w:szCs w:val="22"/>
        </w:rPr>
        <w:t xml:space="preserve">Compensation for Injury </w:t>
      </w:r>
      <w:r w:rsidRPr="00E52542">
        <w:rPr>
          <w:rFonts w:asciiTheme="minorHAnsi" w:hAnsiTheme="minorHAnsi"/>
          <w:color w:val="FF0000"/>
          <w:sz w:val="22"/>
          <w:szCs w:val="22"/>
        </w:rPr>
        <w:t>section]</w:t>
      </w:r>
      <w:r>
        <w:rPr>
          <w:rFonts w:asciiTheme="minorHAnsi" w:hAnsiTheme="minorHAnsi"/>
          <w:color w:val="FF0000"/>
          <w:sz w:val="22"/>
          <w:szCs w:val="22"/>
        </w:rPr>
        <w:t xml:space="preserve"> </w:t>
      </w:r>
      <w:r>
        <w:rPr>
          <w:rFonts w:asciiTheme="minorHAnsi" w:hAnsiTheme="minorHAnsi"/>
          <w:b/>
          <w:sz w:val="22"/>
          <w:szCs w:val="22"/>
          <w:u w:val="single"/>
        </w:rPr>
        <w:t>Compensation for Injury</w:t>
      </w:r>
    </w:p>
    <w:p w14:paraId="64747E5B" w14:textId="77777777" w:rsidR="00E52542" w:rsidRDefault="00E52542" w:rsidP="00E52542">
      <w:pPr>
        <w:pStyle w:val="NormalWeb"/>
        <w:spacing w:before="0" w:beforeAutospacing="0" w:after="0" w:afterAutospacing="0"/>
        <w:rPr>
          <w:rFonts w:asciiTheme="minorHAnsi" w:hAnsiTheme="minorHAnsi"/>
          <w:sz w:val="22"/>
          <w:szCs w:val="22"/>
        </w:rPr>
      </w:pPr>
    </w:p>
    <w:p w14:paraId="642057A7" w14:textId="77777777" w:rsidR="00E52542" w:rsidRDefault="007B69DC" w:rsidP="00E52542">
      <w:pPr>
        <w:pStyle w:val="NormalWeb"/>
        <w:spacing w:before="0" w:beforeAutospacing="0" w:after="0" w:afterAutospacing="0"/>
        <w:rPr>
          <w:rFonts w:asciiTheme="minorHAnsi" w:hAnsiTheme="minorHAnsi"/>
          <w:color w:val="0000FF"/>
          <w:sz w:val="22"/>
          <w:szCs w:val="22"/>
        </w:rPr>
      </w:pPr>
      <w:r>
        <w:rPr>
          <w:rFonts w:asciiTheme="minorHAnsi" w:hAnsiTheme="minorHAnsi"/>
          <w:color w:val="0000FF"/>
          <w:sz w:val="22"/>
          <w:szCs w:val="22"/>
        </w:rPr>
        <w:t>Insert l</w:t>
      </w:r>
      <w:r w:rsidR="00D12EDF">
        <w:rPr>
          <w:rFonts w:asciiTheme="minorHAnsi" w:hAnsiTheme="minorHAnsi"/>
          <w:color w:val="0000FF"/>
          <w:sz w:val="22"/>
          <w:szCs w:val="22"/>
        </w:rPr>
        <w:t>anguage approved by sponsor and BMC Clinical Trial Office</w:t>
      </w:r>
      <w:r>
        <w:rPr>
          <w:rFonts w:asciiTheme="minorHAnsi" w:hAnsiTheme="minorHAnsi"/>
          <w:color w:val="0000FF"/>
          <w:sz w:val="22"/>
          <w:szCs w:val="22"/>
        </w:rPr>
        <w:t xml:space="preserve"> or BU Office of </w:t>
      </w:r>
      <w:r w:rsidR="00D6496E">
        <w:rPr>
          <w:rFonts w:asciiTheme="minorHAnsi" w:hAnsiTheme="minorHAnsi"/>
          <w:color w:val="0000FF"/>
          <w:sz w:val="22"/>
          <w:szCs w:val="22"/>
        </w:rPr>
        <w:t>Sponsored Programs if available;</w:t>
      </w:r>
      <w:r>
        <w:rPr>
          <w:rFonts w:asciiTheme="minorHAnsi" w:hAnsiTheme="minorHAnsi"/>
          <w:color w:val="0000FF"/>
          <w:sz w:val="22"/>
          <w:szCs w:val="22"/>
        </w:rPr>
        <w:t xml:space="preserve"> otherwise use and edit the following:</w:t>
      </w:r>
    </w:p>
    <w:p w14:paraId="47CF7F67" w14:textId="77777777" w:rsidR="00E52542" w:rsidRDefault="00E52542" w:rsidP="00E52542">
      <w:pPr>
        <w:pStyle w:val="NormalWeb"/>
        <w:spacing w:before="0" w:beforeAutospacing="0" w:after="0" w:afterAutospacing="0"/>
        <w:rPr>
          <w:rFonts w:asciiTheme="minorHAnsi" w:hAnsiTheme="minorHAnsi"/>
          <w:color w:val="0000FF"/>
          <w:sz w:val="22"/>
          <w:szCs w:val="22"/>
        </w:rPr>
      </w:pPr>
    </w:p>
    <w:p w14:paraId="7E57752C" w14:textId="77777777" w:rsidR="0009762F" w:rsidRDefault="00E52542" w:rsidP="00734F06">
      <w:r w:rsidRPr="00E52542">
        <w:t>If you think that you</w:t>
      </w:r>
      <w:r w:rsidR="00CB161C">
        <w:t>r child</w:t>
      </w:r>
      <w:r w:rsidRPr="00E52542">
        <w:t xml:space="preserve"> ha</w:t>
      </w:r>
      <w:r w:rsidR="00CB161C">
        <w:t>s</w:t>
      </w:r>
      <w:r w:rsidRPr="00E52542">
        <w:t xml:space="preserve"> been injured by being in this study, please let the </w:t>
      </w:r>
      <w:r w:rsidR="0009762F">
        <w:t>Principal I</w:t>
      </w:r>
      <w:r w:rsidRPr="00E52542">
        <w:t>nvestigator know right away</w:t>
      </w:r>
      <w:r w:rsidR="00BB754B">
        <w:t>. Use</w:t>
      </w:r>
      <w:r w:rsidR="00D12EDF">
        <w:t xml:space="preserve"> the phone number on the first page of this form</w:t>
      </w:r>
      <w:r w:rsidRPr="00E52542">
        <w:t>.</w:t>
      </w:r>
      <w:r w:rsidR="003A6C30">
        <w:t xml:space="preserve"> </w:t>
      </w:r>
      <w:r w:rsidR="0009762F">
        <w:t xml:space="preserve">If you have a health emergency, get care first. </w:t>
      </w:r>
      <w:r w:rsidR="003A6C30">
        <w:t>Y</w:t>
      </w:r>
      <w:r w:rsidRPr="00E52542">
        <w:t>ou</w:t>
      </w:r>
      <w:r w:rsidR="00CB161C">
        <w:t>r child</w:t>
      </w:r>
      <w:r w:rsidRPr="00E52542">
        <w:t xml:space="preserve"> can get treatment for the injury at Boston Medical Center</w:t>
      </w:r>
      <w:r w:rsidR="00F6247E">
        <w:rPr>
          <w:color w:val="0000FF"/>
        </w:rPr>
        <w:t>,</w:t>
      </w:r>
      <w:r w:rsidR="003A6C30">
        <w:t xml:space="preserve"> </w:t>
      </w:r>
      <w:r w:rsidR="00F6247E">
        <w:rPr>
          <w:color w:val="0000FF"/>
        </w:rPr>
        <w:t>the BU School of Dental Medicine,</w:t>
      </w:r>
      <w:r w:rsidR="00F6247E">
        <w:t xml:space="preserve"> </w:t>
      </w:r>
      <w:r w:rsidR="003A6C30">
        <w:t>or at any healthcare facility you choose</w:t>
      </w:r>
      <w:r w:rsidRPr="00E52542">
        <w:t xml:space="preserve">. </w:t>
      </w:r>
      <w:r w:rsidR="0009762F">
        <w:t>Tell the doctors that your child is in this study.</w:t>
      </w:r>
    </w:p>
    <w:p w14:paraId="7C370241" w14:textId="77777777" w:rsidR="0009762F" w:rsidRDefault="0009762F" w:rsidP="00734F06"/>
    <w:p w14:paraId="655E7FC2" w14:textId="77777777" w:rsidR="00E52542" w:rsidRDefault="003A6C30" w:rsidP="00734F06">
      <w:r>
        <w:t xml:space="preserve">There is no program </w:t>
      </w:r>
      <w:r w:rsidR="00E52542" w:rsidRPr="00E52542">
        <w:t xml:space="preserve">to provide compensation for the cost of care for research related injury or </w:t>
      </w:r>
      <w:r w:rsidR="00BB754B">
        <w:t xml:space="preserve">for </w:t>
      </w:r>
      <w:r w:rsidR="00E52542" w:rsidRPr="00E52542">
        <w:t>other expenses</w:t>
      </w:r>
      <w:r w:rsidR="00BB754B">
        <w:t>. Other expenses might be</w:t>
      </w:r>
      <w:r w:rsidR="00E52542" w:rsidRPr="00E52542">
        <w:t xml:space="preserve"> lost wages, disability, pain, or discomfort. You </w:t>
      </w:r>
      <w:r w:rsidR="002650FF">
        <w:t xml:space="preserve">or your </w:t>
      </w:r>
      <w:r w:rsidR="00CB161C">
        <w:t xml:space="preserve">child’s </w:t>
      </w:r>
      <w:r w:rsidR="002650FF">
        <w:t xml:space="preserve">insurance </w:t>
      </w:r>
      <w:r w:rsidR="00E52542" w:rsidRPr="00E52542">
        <w:t xml:space="preserve">will be </w:t>
      </w:r>
      <w:r w:rsidR="002650FF">
        <w:t>billed</w:t>
      </w:r>
      <w:r w:rsidR="00E52542" w:rsidRPr="00E52542">
        <w:t xml:space="preserve"> for the medical care you</w:t>
      </w:r>
      <w:r w:rsidR="00CB161C">
        <w:t>r child</w:t>
      </w:r>
      <w:r w:rsidR="00E52542" w:rsidRPr="00E52542">
        <w:t xml:space="preserve"> receive</w:t>
      </w:r>
      <w:r w:rsidR="00CB161C">
        <w:t>s</w:t>
      </w:r>
      <w:r w:rsidR="00E52542" w:rsidRPr="00E52542">
        <w:t xml:space="preserve"> for </w:t>
      </w:r>
      <w:r w:rsidR="002650FF">
        <w:t xml:space="preserve">a </w:t>
      </w:r>
      <w:r w:rsidR="00E52542" w:rsidRPr="00E52542">
        <w:t>research injury. You are not giving up any of your legal rights by signing this form.</w:t>
      </w:r>
      <w:r w:rsidR="00BB754B">
        <w:t xml:space="preserve"> </w:t>
      </w:r>
    </w:p>
    <w:p w14:paraId="755810F6" w14:textId="77777777" w:rsidR="00AF7D42" w:rsidRDefault="00AF7D42" w:rsidP="00E52542">
      <w:pPr>
        <w:pStyle w:val="NormalWeb"/>
        <w:spacing w:before="0" w:beforeAutospacing="0" w:after="0" w:afterAutospacing="0"/>
        <w:rPr>
          <w:rFonts w:asciiTheme="minorHAnsi" w:hAnsiTheme="minorHAnsi"/>
          <w:sz w:val="22"/>
          <w:szCs w:val="22"/>
        </w:rPr>
      </w:pPr>
    </w:p>
    <w:p w14:paraId="4E8FA540" w14:textId="77777777"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D6496E">
        <w:rPr>
          <w:color w:val="FF0000"/>
          <w:u w:val="single"/>
        </w:rPr>
        <w:t>after the</w:t>
      </w:r>
      <w:r w:rsidR="00EC2DFB">
        <w:rPr>
          <w:color w:val="FF0000"/>
          <w:u w:val="single"/>
        </w:rPr>
        <w:t>ir participation in the</w:t>
      </w:r>
      <w:r w:rsidRPr="00D6496E">
        <w:rPr>
          <w:color w:val="FF0000"/>
          <w:u w:val="single"/>
        </w:rPr>
        <w:t xml:space="preserve"> study is over</w:t>
      </w:r>
      <w:r w:rsidR="003B4BB5">
        <w:rPr>
          <w:color w:val="FF0000"/>
        </w:rPr>
        <w:t xml:space="preserve"> (delete any categories that are not applicable to your study)</w:t>
      </w:r>
      <w:r w:rsidRPr="00FE4DA7">
        <w:rPr>
          <w:color w:val="FF0000"/>
        </w:rPr>
        <w:t xml:space="preserve">; otherwise, delete </w:t>
      </w:r>
      <w:r w:rsidRPr="00D6496E">
        <w:rPr>
          <w:b/>
          <w:color w:val="FF0000"/>
        </w:rPr>
        <w:t>entire</w:t>
      </w:r>
      <w:r>
        <w:rPr>
          <w:color w:val="FF0000"/>
        </w:rPr>
        <w:t xml:space="preserve"> </w:t>
      </w:r>
      <w:r w:rsidR="00ED2140">
        <w:rPr>
          <w:color w:val="FF0000"/>
        </w:rPr>
        <w:t>Re</w:t>
      </w:r>
      <w:r w:rsidR="00475D46">
        <w:rPr>
          <w:color w:val="FF0000"/>
        </w:rPr>
        <w:t>-C</w:t>
      </w:r>
      <w:r w:rsidR="00ED2140">
        <w:rPr>
          <w:color w:val="FF0000"/>
        </w:rPr>
        <w:t xml:space="preserve">ontact </w:t>
      </w:r>
      <w:r>
        <w:rPr>
          <w:color w:val="FF0000"/>
        </w:rPr>
        <w:t>section</w:t>
      </w:r>
      <w:r w:rsidRPr="00FE4DA7">
        <w:rPr>
          <w:color w:val="FF0000"/>
        </w:rPr>
        <w:t xml:space="preserve">] </w:t>
      </w:r>
      <w:r>
        <w:rPr>
          <w:b/>
          <w:u w:val="single"/>
        </w:rPr>
        <w:t>Re</w:t>
      </w:r>
      <w:r w:rsidR="00475D46">
        <w:rPr>
          <w:b/>
          <w:u w:val="single"/>
        </w:rPr>
        <w:t>-C</w:t>
      </w:r>
      <w:r>
        <w:rPr>
          <w:b/>
          <w:u w:val="single"/>
        </w:rPr>
        <w:t>ontact</w:t>
      </w:r>
    </w:p>
    <w:p w14:paraId="77C37A10" w14:textId="77777777" w:rsidR="00AF7D42" w:rsidRDefault="00AF7D42" w:rsidP="00AF7D42">
      <w:pPr>
        <w:tabs>
          <w:tab w:val="left" w:pos="360"/>
          <w:tab w:val="left" w:pos="1980"/>
        </w:tabs>
        <w:rPr>
          <w:b/>
          <w:u w:val="single"/>
        </w:rPr>
      </w:pPr>
    </w:p>
    <w:p w14:paraId="212EB4A5" w14:textId="77777777" w:rsidR="00AF7D42" w:rsidRPr="00FE4DA7" w:rsidRDefault="00AF7D42" w:rsidP="00AF7D42">
      <w:pPr>
        <w:tabs>
          <w:tab w:val="left" w:pos="360"/>
          <w:tab w:val="left" w:pos="1980"/>
        </w:tabs>
        <w:rPr>
          <w:rFonts w:cs="Arial"/>
        </w:rPr>
      </w:pPr>
      <w:r w:rsidRPr="00FE4DA7">
        <w:rPr>
          <w:rFonts w:cs="Arial"/>
        </w:rPr>
        <w:t xml:space="preserve">We would like to ask your permission to contact </w:t>
      </w:r>
      <w:r w:rsidR="0069130B">
        <w:rPr>
          <w:rFonts w:cs="Arial"/>
        </w:rPr>
        <w:t xml:space="preserve">you and </w:t>
      </w:r>
      <w:r w:rsidRPr="00FE4DA7">
        <w:rPr>
          <w:rFonts w:cs="Arial"/>
        </w:rPr>
        <w:t>you</w:t>
      </w:r>
      <w:r w:rsidR="00D0781A">
        <w:rPr>
          <w:rFonts w:cs="Arial"/>
        </w:rPr>
        <w:t>r child</w:t>
      </w:r>
      <w:r w:rsidRPr="00FE4DA7">
        <w:rPr>
          <w:rFonts w:cs="Arial"/>
        </w:rPr>
        <w:t xml:space="preserve"> again in the future</w:t>
      </w:r>
      <w:r w:rsidR="00BB754B">
        <w:rPr>
          <w:rFonts w:cs="Arial"/>
        </w:rPr>
        <w:t>. This contact would be</w:t>
      </w:r>
      <w:r w:rsidRPr="00FE4DA7">
        <w:rPr>
          <w:rFonts w:cs="Arial"/>
        </w:rPr>
        <w:t xml:space="preserve"> after </w:t>
      </w:r>
      <w:r w:rsidR="00EC2DFB">
        <w:rPr>
          <w:rFonts w:cs="Arial"/>
        </w:rPr>
        <w:t xml:space="preserve">your participation in </w:t>
      </w:r>
      <w:r w:rsidRPr="00FE4DA7">
        <w:rPr>
          <w:rFonts w:cs="Arial"/>
        </w:rPr>
        <w:t xml:space="preserve">the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17D4E919" w14:textId="77777777" w:rsidR="00AF7D42" w:rsidRPr="00FE4DA7" w:rsidRDefault="00AF7D42" w:rsidP="00AF7D42">
      <w:pPr>
        <w:tabs>
          <w:tab w:val="left" w:pos="360"/>
          <w:tab w:val="left" w:pos="1980"/>
        </w:tabs>
        <w:rPr>
          <w:rFonts w:cs="Arial"/>
        </w:rPr>
      </w:pPr>
    </w:p>
    <w:p w14:paraId="5DFF1EAD"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lastRenderedPageBreak/>
        <w:t xml:space="preserve">  ____Y</w:t>
      </w:r>
      <w:r w:rsidR="00D0781A">
        <w:rPr>
          <w:rFonts w:cs="Arial"/>
        </w:rPr>
        <w:t>es   ____No   You may contact me and my child</w:t>
      </w:r>
      <w:r w:rsidRPr="00FE4DA7">
        <w:rPr>
          <w:rFonts w:cs="Arial"/>
        </w:rPr>
        <w:t xml:space="preserv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1F48AE56" w14:textId="77777777" w:rsidR="00AF7D42" w:rsidRPr="00FE4DA7" w:rsidRDefault="00AF7D42" w:rsidP="00AF7D42">
      <w:pPr>
        <w:tabs>
          <w:tab w:val="left" w:pos="360"/>
          <w:tab w:val="left" w:pos="1980"/>
          <w:tab w:val="left" w:pos="2430"/>
        </w:tabs>
        <w:ind w:left="2790" w:hanging="2160"/>
        <w:rPr>
          <w:rFonts w:cs="Arial"/>
        </w:rPr>
      </w:pPr>
    </w:p>
    <w:p w14:paraId="4254EAC4"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w:t>
      </w:r>
      <w:r w:rsidR="00D0781A">
        <w:rPr>
          <w:rFonts w:cs="Arial"/>
        </w:rPr>
        <w:t>es   ____No   You may contact me and my child</w:t>
      </w:r>
      <w:r w:rsidRPr="00FE4DA7">
        <w:rPr>
          <w:rFonts w:cs="Arial"/>
        </w:rPr>
        <w:t xml:space="preserv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4EBF2CA8" w14:textId="77777777" w:rsidR="00AF7D42" w:rsidRPr="00FE4DA7" w:rsidRDefault="00AF7D42" w:rsidP="00AF7D42">
      <w:pPr>
        <w:tabs>
          <w:tab w:val="left" w:pos="360"/>
          <w:tab w:val="left" w:pos="1980"/>
          <w:tab w:val="left" w:pos="2430"/>
        </w:tabs>
        <w:ind w:left="2790" w:hanging="2160"/>
        <w:rPr>
          <w:rFonts w:cs="Arial"/>
        </w:rPr>
      </w:pPr>
    </w:p>
    <w:p w14:paraId="1720FF80"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____Yes   ____No   You may contact </w:t>
      </w:r>
      <w:r w:rsidR="00D0781A">
        <w:rPr>
          <w:rFonts w:cs="Arial"/>
        </w:rPr>
        <w:t xml:space="preserve">me and </w:t>
      </w:r>
      <w:r w:rsidRPr="00FE4DA7">
        <w:rPr>
          <w:rFonts w:cs="Arial"/>
        </w:rPr>
        <w:t>m</w:t>
      </w:r>
      <w:r w:rsidR="00D0781A">
        <w:rPr>
          <w:rFonts w:cs="Arial"/>
        </w:rPr>
        <w:t>y child</w:t>
      </w:r>
      <w:r w:rsidRPr="00FE4DA7">
        <w:rPr>
          <w:rFonts w:cs="Arial"/>
        </w:rPr>
        <w:t xml:space="preserve"> again to let </w:t>
      </w:r>
      <w:r w:rsidR="00D0781A">
        <w:rPr>
          <w:rFonts w:cs="Arial"/>
        </w:rPr>
        <w:t xml:space="preserve">us </w:t>
      </w:r>
      <w:r w:rsidRPr="00FE4DA7">
        <w:rPr>
          <w:rFonts w:cs="Arial"/>
        </w:rPr>
        <w:t>know about a different research study</w:t>
      </w:r>
    </w:p>
    <w:p w14:paraId="67F69C80" w14:textId="77777777" w:rsidR="00AF7D42" w:rsidRPr="00FE4DA7" w:rsidRDefault="00AF7D42" w:rsidP="00AF7D42">
      <w:pPr>
        <w:tabs>
          <w:tab w:val="left" w:pos="360"/>
          <w:tab w:val="left" w:pos="1980"/>
          <w:tab w:val="left" w:pos="2430"/>
        </w:tabs>
        <w:ind w:left="2790"/>
      </w:pPr>
    </w:p>
    <w:p w14:paraId="7ADED3E1" w14:textId="77777777" w:rsidR="00AF7D42" w:rsidRPr="00FE4DA7" w:rsidRDefault="00AF7D42" w:rsidP="00AF7D42">
      <w:pPr>
        <w:tabs>
          <w:tab w:val="left" w:pos="360"/>
          <w:tab w:val="left" w:pos="1980"/>
          <w:tab w:val="left" w:pos="2430"/>
        </w:tabs>
        <w:ind w:left="2790" w:hanging="2160"/>
        <w:rPr>
          <w:rFonts w:cs="Arial"/>
          <w:color w:val="0000FF"/>
        </w:rPr>
      </w:pPr>
      <w:r w:rsidRPr="00FE4DA7">
        <w:rPr>
          <w:rFonts w:cs="Arial"/>
        </w:rPr>
        <w:t xml:space="preserve">  ____Yes   ____No   You may contact me </w:t>
      </w:r>
      <w:r w:rsidR="00514BD1">
        <w:rPr>
          <w:rFonts w:cs="Arial"/>
        </w:rPr>
        <w:t xml:space="preserve">and my child </w:t>
      </w:r>
      <w:r w:rsidRPr="00FE4DA7">
        <w:rPr>
          <w:rFonts w:cs="Arial"/>
        </w:rPr>
        <w:t xml:space="preserve">again to </w:t>
      </w:r>
      <w:r w:rsidR="00E15CB8">
        <w:rPr>
          <w:rFonts w:cs="Arial"/>
          <w:color w:val="0000FF"/>
        </w:rPr>
        <w:t xml:space="preserve">list </w:t>
      </w:r>
      <w:r w:rsidRPr="00FE4DA7">
        <w:rPr>
          <w:rFonts w:cs="Arial"/>
          <w:color w:val="0000FF"/>
        </w:rPr>
        <w:t>reason – or delete line</w:t>
      </w:r>
    </w:p>
    <w:p w14:paraId="517368D5" w14:textId="77777777" w:rsidR="00C74920" w:rsidRPr="00E52542" w:rsidRDefault="00C74920" w:rsidP="00AA752A"/>
    <w:p w14:paraId="5389843A" w14:textId="77777777" w:rsidR="00C74920" w:rsidRDefault="00A922A6" w:rsidP="00AA752A">
      <w:r>
        <w:rPr>
          <w:b/>
          <w:u w:val="single"/>
        </w:rPr>
        <w:t>Subject’s Rights</w:t>
      </w:r>
    </w:p>
    <w:p w14:paraId="5DA27E89" w14:textId="77777777" w:rsidR="00A922A6" w:rsidRDefault="00A922A6" w:rsidP="00A922A6"/>
    <w:p w14:paraId="3DDD22F7" w14:textId="77777777" w:rsidR="00A922A6" w:rsidRDefault="007017E4" w:rsidP="00A922A6">
      <w:r>
        <w:t xml:space="preserve">By </w:t>
      </w:r>
      <w:r w:rsidR="009C1DA2">
        <w:t xml:space="preserve">consenting </w:t>
      </w:r>
      <w:r>
        <w:t xml:space="preserve">for </w:t>
      </w:r>
      <w:r w:rsidR="009C1DA2">
        <w:t xml:space="preserve">you and </w:t>
      </w:r>
      <w:r>
        <w:t xml:space="preserve">your child </w:t>
      </w:r>
      <w:r w:rsidR="00A922A6">
        <w:t xml:space="preserve">to </w:t>
      </w:r>
      <w:r w:rsidR="00932671">
        <w:t>be</w:t>
      </w:r>
      <w:r w:rsidR="00A922A6">
        <w:t xml:space="preserve"> in this study</w:t>
      </w:r>
      <w:r>
        <w:t>,</w:t>
      </w:r>
      <w:r w:rsidR="00A922A6">
        <w:t xml:space="preserve"> you do not waive any of your </w:t>
      </w:r>
      <w:r>
        <w:t xml:space="preserve">or your child’s </w:t>
      </w:r>
      <w:r w:rsidR="009C1DA2">
        <w:t>legal rights. Consenting</w:t>
      </w:r>
      <w:r w:rsidR="00A922A6">
        <w:t xml:space="preserve"> means that you have been given information about this study and that you agree to </w:t>
      </w:r>
      <w:r w:rsidR="009C1DA2">
        <w:t xml:space="preserve">participate and to </w:t>
      </w:r>
      <w:r>
        <w:t xml:space="preserve">have your child </w:t>
      </w:r>
      <w:r w:rsidR="00932671">
        <w:t>participate in the study</w:t>
      </w:r>
      <w:r w:rsidR="00A922A6">
        <w:t>. You will be given a copy of this form to keep.</w:t>
      </w:r>
    </w:p>
    <w:p w14:paraId="6793255C" w14:textId="77777777" w:rsidR="00A922A6" w:rsidRDefault="00A922A6" w:rsidP="00A922A6"/>
    <w:p w14:paraId="130D2D24" w14:textId="77777777" w:rsidR="00824D76" w:rsidRDefault="00A922A6" w:rsidP="00824D76">
      <w:r>
        <w:t xml:space="preserve">If you </w:t>
      </w:r>
      <w:r w:rsidR="007017E4" w:rsidRPr="002671BF">
        <w:rPr>
          <w:color w:val="00B050"/>
        </w:rPr>
        <w:t xml:space="preserve">or your child </w:t>
      </w:r>
      <w:r>
        <w:t xml:space="preserve">do not agree </w:t>
      </w:r>
      <w:r w:rsidR="007017E4">
        <w:t xml:space="preserve">for </w:t>
      </w:r>
      <w:r w:rsidR="003D39B4">
        <w:t xml:space="preserve">you and </w:t>
      </w:r>
      <w:r w:rsidR="007017E4">
        <w:t xml:space="preserve">your child </w:t>
      </w:r>
      <w:r>
        <w:t xml:space="preserve">to be in this study or </w:t>
      </w:r>
      <w:r w:rsidR="00734F06">
        <w:t xml:space="preserve">if </w:t>
      </w:r>
      <w:r>
        <w:t xml:space="preserve">at any time </w:t>
      </w:r>
      <w:r w:rsidR="003D39B4">
        <w:t xml:space="preserve">you or </w:t>
      </w:r>
      <w:r>
        <w:t>you</w:t>
      </w:r>
      <w:r w:rsidR="007017E4">
        <w:t>r child</w:t>
      </w:r>
      <w:r>
        <w:t xml:space="preserve"> withdraw</w:t>
      </w:r>
      <w:r w:rsidR="007017E4">
        <w:t>s</w:t>
      </w:r>
      <w:r>
        <w:t xml:space="preserve"> from this study</w:t>
      </w:r>
      <w:r w:rsidR="007017E4">
        <w:t>,</w:t>
      </w:r>
      <w:r>
        <w:t xml:space="preserve"> you </w:t>
      </w:r>
      <w:r w:rsidR="007017E4">
        <w:t xml:space="preserve">or your child </w:t>
      </w:r>
      <w:r>
        <w:t xml:space="preserve">will not suffer any penalty or lose any benefits to which you </w:t>
      </w:r>
      <w:r w:rsidR="007017E4">
        <w:t xml:space="preserve">or your child </w:t>
      </w:r>
      <w:r>
        <w:t>are entitled.</w:t>
      </w:r>
      <w:r w:rsidR="00824D76" w:rsidRPr="00824D76">
        <w:t xml:space="preserve"> </w:t>
      </w:r>
      <w:r w:rsidR="00824D76">
        <w:t xml:space="preserve">Your </w:t>
      </w:r>
      <w:r w:rsidR="003D39B4">
        <w:t xml:space="preserve">and your child’s </w:t>
      </w:r>
      <w:r w:rsidR="00824D76">
        <w:t>participation is completely up to you</w:t>
      </w:r>
      <w:r w:rsidR="007017E4" w:rsidRPr="007017E4">
        <w:rPr>
          <w:color w:val="00B050"/>
        </w:rPr>
        <w:t xml:space="preserve"> </w:t>
      </w:r>
      <w:r w:rsidR="007017E4">
        <w:rPr>
          <w:color w:val="00B050"/>
        </w:rPr>
        <w:t xml:space="preserve">and </w:t>
      </w:r>
      <w:r w:rsidR="007017E4" w:rsidRPr="002671BF">
        <w:rPr>
          <w:color w:val="00B050"/>
        </w:rPr>
        <w:t>your child</w:t>
      </w:r>
      <w:r w:rsidR="00824D76">
        <w:t xml:space="preserve">. Your decision </w:t>
      </w:r>
      <w:r w:rsidR="007017E4">
        <w:rPr>
          <w:color w:val="00B050"/>
        </w:rPr>
        <w:t xml:space="preserve">and </w:t>
      </w:r>
      <w:r w:rsidR="007017E4" w:rsidRPr="002671BF">
        <w:rPr>
          <w:color w:val="00B050"/>
        </w:rPr>
        <w:t>your child</w:t>
      </w:r>
      <w:r w:rsidR="007017E4">
        <w:rPr>
          <w:color w:val="00B050"/>
        </w:rPr>
        <w:t>’s decision</w:t>
      </w:r>
      <w:r w:rsidR="007017E4" w:rsidRPr="002671BF">
        <w:rPr>
          <w:color w:val="00B050"/>
        </w:rPr>
        <w:t xml:space="preserve"> </w:t>
      </w:r>
      <w:r w:rsidR="00824D76">
        <w:t xml:space="preserve">will not affect your </w:t>
      </w:r>
      <w:r w:rsidR="007017E4">
        <w:t xml:space="preserve">or your child’s ability </w:t>
      </w:r>
      <w:r w:rsidR="00824D76" w:rsidRPr="000F3CF0">
        <w:t>to get health care or payment for your</w:t>
      </w:r>
      <w:r w:rsidR="007017E4">
        <w:t xml:space="preserve"> or your child’s</w:t>
      </w:r>
      <w:r w:rsidR="00824D76" w:rsidRPr="000F3CF0">
        <w:t xml:space="preserve"> health care</w:t>
      </w:r>
      <w:r w:rsidR="00824D76">
        <w:t xml:space="preserve">. It will not affect your </w:t>
      </w:r>
      <w:r w:rsidR="007017E4">
        <w:t xml:space="preserve">or your child’s </w:t>
      </w:r>
      <w:r w:rsidR="00824D76">
        <w:t xml:space="preserve">enrollment in any health plan or benefits you </w:t>
      </w:r>
      <w:r w:rsidR="007017E4">
        <w:t xml:space="preserve">or your child </w:t>
      </w:r>
      <w:r w:rsidR="00824D76">
        <w:t>can get.</w:t>
      </w:r>
      <w:r w:rsidR="00D16127">
        <w:t xml:space="preserve"> </w:t>
      </w:r>
      <w:r w:rsidR="00D16127" w:rsidRPr="00ED2B0A">
        <w:rPr>
          <w:color w:val="FF0000"/>
        </w:rPr>
        <w:t xml:space="preserve">[Include if subjects will be given any payment or reimbursement; otherwise, delete sentence] </w:t>
      </w:r>
      <w:r w:rsidR="00D16127" w:rsidRPr="00ED2B0A">
        <w:t>You will only be paid for the study activities that you complete before withdrawing.</w:t>
      </w:r>
    </w:p>
    <w:p w14:paraId="7B897512" w14:textId="77777777" w:rsidR="00A922A6" w:rsidRDefault="00A922A6" w:rsidP="00A922A6"/>
    <w:p w14:paraId="635D402D" w14:textId="77777777" w:rsidR="00D16127" w:rsidRDefault="00824D76" w:rsidP="00D16127">
      <w:pPr>
        <w:rPr>
          <w:rFonts w:cs="Arial"/>
        </w:rPr>
      </w:pPr>
      <w:r>
        <w:rPr>
          <w:color w:val="FF0000"/>
        </w:rPr>
        <w:t xml:space="preserve">[Include if the study involves more than one visit AND is greater than minimal risk; otherwise, </w:t>
      </w:r>
      <w:r w:rsidR="00546137">
        <w:rPr>
          <w:color w:val="FF0000"/>
        </w:rPr>
        <w:t>delete</w:t>
      </w:r>
      <w:r>
        <w:rPr>
          <w:color w:val="FF0000"/>
        </w:rPr>
        <w:t xml:space="preserve"> sentence] </w:t>
      </w:r>
      <w:r w:rsidR="0009777B">
        <w:rPr>
          <w:rFonts w:cs="Arial"/>
        </w:rPr>
        <w:t xml:space="preserve">During this study, we may find out something </w:t>
      </w:r>
      <w:r w:rsidRPr="001A56B5">
        <w:rPr>
          <w:rFonts w:cs="Arial"/>
        </w:rPr>
        <w:t xml:space="preserve">that </w:t>
      </w:r>
      <w:r w:rsidR="0009777B">
        <w:rPr>
          <w:rFonts w:cs="Arial"/>
        </w:rPr>
        <w:t xml:space="preserve">might make you </w:t>
      </w:r>
      <w:r w:rsidR="00225238" w:rsidRPr="002671BF">
        <w:rPr>
          <w:color w:val="00B050"/>
        </w:rPr>
        <w:t xml:space="preserve">or your child </w:t>
      </w:r>
      <w:r w:rsidR="0009777B">
        <w:rPr>
          <w:rFonts w:cs="Arial"/>
        </w:rPr>
        <w:t xml:space="preserve">not </w:t>
      </w:r>
      <w:r w:rsidRPr="001A56B5">
        <w:rPr>
          <w:rFonts w:cs="Arial"/>
        </w:rPr>
        <w:t xml:space="preserve">want to </w:t>
      </w:r>
      <w:r w:rsidR="00EC6160">
        <w:rPr>
          <w:rFonts w:cs="Arial"/>
        </w:rPr>
        <w:t xml:space="preserve">stay or </w:t>
      </w:r>
      <w:r w:rsidR="006E4D4A">
        <w:rPr>
          <w:rFonts w:cs="Arial"/>
        </w:rPr>
        <w:t xml:space="preserve">have </w:t>
      </w:r>
      <w:r w:rsidR="007017E4">
        <w:rPr>
          <w:rFonts w:cs="Arial"/>
        </w:rPr>
        <w:t>your child</w:t>
      </w:r>
      <w:r w:rsidR="0009777B">
        <w:rPr>
          <w:rFonts w:cs="Arial"/>
        </w:rPr>
        <w:t xml:space="preserve"> </w:t>
      </w:r>
      <w:r w:rsidR="006E4D4A">
        <w:rPr>
          <w:rFonts w:cs="Arial"/>
        </w:rPr>
        <w:t xml:space="preserve">stay </w:t>
      </w:r>
      <w:r w:rsidR="0009777B">
        <w:rPr>
          <w:rFonts w:cs="Arial"/>
        </w:rPr>
        <w:t xml:space="preserve">in the study. If this happens, we will tell you </w:t>
      </w:r>
      <w:r w:rsidR="0013789C">
        <w:rPr>
          <w:color w:val="00B050"/>
        </w:rPr>
        <w:t xml:space="preserve">and </w:t>
      </w:r>
      <w:r w:rsidR="0013789C" w:rsidRPr="002671BF">
        <w:rPr>
          <w:color w:val="00B050"/>
        </w:rPr>
        <w:t xml:space="preserve">your child </w:t>
      </w:r>
      <w:r w:rsidRPr="001A56B5">
        <w:rPr>
          <w:rFonts w:cs="Arial"/>
        </w:rPr>
        <w:t>as soon as possible</w:t>
      </w:r>
      <w:r>
        <w:rPr>
          <w:rFonts w:cs="Arial"/>
        </w:rPr>
        <w:t>.</w:t>
      </w:r>
      <w:r w:rsidR="00BB754B">
        <w:rPr>
          <w:rFonts w:cs="Arial"/>
        </w:rPr>
        <w:t xml:space="preserve"> </w:t>
      </w:r>
      <w:r w:rsidR="00D16127" w:rsidRPr="00ED2B0A">
        <w:rPr>
          <w:rFonts w:cs="Arial"/>
        </w:rPr>
        <w:t xml:space="preserve">You should also tell us if you </w:t>
      </w:r>
      <w:r w:rsidR="00D16127">
        <w:rPr>
          <w:rFonts w:cs="Arial"/>
        </w:rPr>
        <w:t xml:space="preserve">or your child </w:t>
      </w:r>
      <w:r w:rsidR="00D16127" w:rsidRPr="00ED2B0A">
        <w:rPr>
          <w:rFonts w:cs="Arial"/>
        </w:rPr>
        <w:t>ever have concerns about being in the study.</w:t>
      </w:r>
      <w:r w:rsidR="00D16127">
        <w:rPr>
          <w:rFonts w:cs="Arial"/>
        </w:rPr>
        <w:t xml:space="preserve"> </w:t>
      </w:r>
    </w:p>
    <w:p w14:paraId="0B73FC4E" w14:textId="77777777" w:rsidR="00824D76" w:rsidRDefault="00824D76" w:rsidP="00824D76">
      <w:pPr>
        <w:rPr>
          <w:rFonts w:cs="Arial"/>
        </w:rPr>
      </w:pPr>
    </w:p>
    <w:p w14:paraId="7BA2FCC5" w14:textId="77777777" w:rsidR="00824D76" w:rsidRDefault="00824D76" w:rsidP="00824D76">
      <w:pPr>
        <w:rPr>
          <w:rFonts w:cs="Arial"/>
        </w:rPr>
      </w:pPr>
    </w:p>
    <w:p w14:paraId="36C819DD" w14:textId="77777777" w:rsidR="00824D76" w:rsidRDefault="00824D76" w:rsidP="00824D76">
      <w:pPr>
        <w:rPr>
          <w:rFonts w:cs="Arial"/>
        </w:rPr>
      </w:pPr>
      <w:r>
        <w:rPr>
          <w:color w:val="FF0000"/>
        </w:rPr>
        <w:t>[Include if the study has the potential for direct benefit</w:t>
      </w:r>
      <w:r w:rsidR="00DF57A6">
        <w:rPr>
          <w:color w:val="FF0000"/>
        </w:rPr>
        <w:t xml:space="preserve"> </w:t>
      </w:r>
      <w:r w:rsidR="00DF57A6" w:rsidRPr="000F3CF0">
        <w:rPr>
          <w:color w:val="FF0000"/>
        </w:rPr>
        <w:t>or if the subjects are being paid</w:t>
      </w:r>
      <w:r>
        <w:rPr>
          <w:color w:val="FF0000"/>
        </w:rPr>
        <w:t xml:space="preserve">; otherwise, </w:t>
      </w:r>
      <w:r w:rsidR="00546137">
        <w:rPr>
          <w:color w:val="FF0000"/>
        </w:rPr>
        <w:t>delete</w:t>
      </w:r>
      <w:r>
        <w:rPr>
          <w:color w:val="FF0000"/>
        </w:rPr>
        <w:t xml:space="preserve"> sentence] </w:t>
      </w:r>
      <w:r w:rsidR="00DD55CE">
        <w:rPr>
          <w:rFonts w:cs="Arial"/>
        </w:rPr>
        <w:t>We</w:t>
      </w:r>
      <w:r w:rsidRPr="001A56B5">
        <w:rPr>
          <w:rFonts w:cs="Arial"/>
        </w:rPr>
        <w:t xml:space="preserve"> may decide to </w:t>
      </w:r>
      <w:r w:rsidR="00DD55CE">
        <w:rPr>
          <w:rFonts w:cs="Arial"/>
        </w:rPr>
        <w:t xml:space="preserve">have </w:t>
      </w:r>
      <w:r w:rsidR="00EC6160">
        <w:rPr>
          <w:rFonts w:cs="Arial"/>
        </w:rPr>
        <w:t xml:space="preserve">you </w:t>
      </w:r>
      <w:r w:rsidR="00373081">
        <w:rPr>
          <w:rFonts w:cs="Arial"/>
        </w:rPr>
        <w:t>or</w:t>
      </w:r>
      <w:r w:rsidR="00EC6160">
        <w:rPr>
          <w:rFonts w:cs="Arial"/>
        </w:rPr>
        <w:t xml:space="preserve"> </w:t>
      </w:r>
      <w:r w:rsidR="00DD55CE">
        <w:rPr>
          <w:rFonts w:cs="Arial"/>
        </w:rPr>
        <w:t>you</w:t>
      </w:r>
      <w:r w:rsidR="007017E4">
        <w:rPr>
          <w:rFonts w:cs="Arial"/>
        </w:rPr>
        <w:t>r child</w:t>
      </w:r>
      <w:r w:rsidR="00DD55CE">
        <w:rPr>
          <w:rFonts w:cs="Arial"/>
        </w:rPr>
        <w:t xml:space="preserve"> stop being in the study even if you </w:t>
      </w:r>
      <w:r w:rsidR="007017E4">
        <w:rPr>
          <w:color w:val="00B050"/>
        </w:rPr>
        <w:t xml:space="preserve">and </w:t>
      </w:r>
      <w:r w:rsidR="007017E4" w:rsidRPr="002671BF">
        <w:rPr>
          <w:color w:val="00B050"/>
        </w:rPr>
        <w:t xml:space="preserve">your child </w:t>
      </w:r>
      <w:r w:rsidR="00DD55CE">
        <w:rPr>
          <w:rFonts w:cs="Arial"/>
        </w:rPr>
        <w:t xml:space="preserve">want to stay. </w:t>
      </w:r>
      <w:r w:rsidR="00B93290">
        <w:rPr>
          <w:rFonts w:cs="Arial"/>
        </w:rPr>
        <w:t xml:space="preserve">Some reasons this could happen are </w:t>
      </w:r>
      <w:r w:rsidR="00DD55CE">
        <w:rPr>
          <w:rFonts w:cs="Arial"/>
        </w:rPr>
        <w:t>if</w:t>
      </w:r>
      <w:r w:rsidR="003A0C35">
        <w:rPr>
          <w:rFonts w:cs="Arial"/>
        </w:rPr>
        <w:t xml:space="preserve"> </w:t>
      </w:r>
      <w:r w:rsidRPr="001A56B5">
        <w:rPr>
          <w:rFonts w:cs="Arial"/>
        </w:rPr>
        <w:t xml:space="preserve">staying in the study </w:t>
      </w:r>
      <w:r w:rsidR="00DE0425">
        <w:rPr>
          <w:rFonts w:cs="Arial"/>
        </w:rPr>
        <w:t xml:space="preserve">may </w:t>
      </w:r>
      <w:r w:rsidRPr="001A56B5">
        <w:rPr>
          <w:rFonts w:cs="Arial"/>
        </w:rPr>
        <w:t xml:space="preserve">be bad for </w:t>
      </w:r>
      <w:r w:rsidR="00EC6160">
        <w:rPr>
          <w:rFonts w:cs="Arial"/>
        </w:rPr>
        <w:t xml:space="preserve">you or </w:t>
      </w:r>
      <w:r w:rsidRPr="001A56B5">
        <w:rPr>
          <w:rFonts w:cs="Arial"/>
        </w:rPr>
        <w:t>you</w:t>
      </w:r>
      <w:r w:rsidR="007017E4">
        <w:rPr>
          <w:rFonts w:cs="Arial"/>
        </w:rPr>
        <w:t>r child</w:t>
      </w:r>
      <w:r w:rsidRPr="001A56B5">
        <w:rPr>
          <w:rFonts w:cs="Arial"/>
        </w:rPr>
        <w:t xml:space="preserve">, or </w:t>
      </w:r>
      <w:r w:rsidR="00DD55CE">
        <w:rPr>
          <w:rFonts w:cs="Arial"/>
        </w:rPr>
        <w:t xml:space="preserve">if </w:t>
      </w:r>
      <w:r w:rsidRPr="001A56B5">
        <w:rPr>
          <w:rFonts w:cs="Arial"/>
        </w:rPr>
        <w:t xml:space="preserve">the </w:t>
      </w:r>
      <w:r w:rsidR="00DD55CE">
        <w:rPr>
          <w:rFonts w:cs="Arial"/>
        </w:rPr>
        <w:t>study is s</w:t>
      </w:r>
      <w:r w:rsidRPr="001A56B5">
        <w:rPr>
          <w:rFonts w:cs="Arial"/>
        </w:rPr>
        <w:t>top</w:t>
      </w:r>
      <w:r w:rsidR="003A0C35">
        <w:rPr>
          <w:rFonts w:cs="Arial"/>
        </w:rPr>
        <w:t>ped</w:t>
      </w:r>
      <w:r w:rsidR="00734F06">
        <w:rPr>
          <w:rFonts w:cs="Arial"/>
        </w:rPr>
        <w:t>.</w:t>
      </w:r>
    </w:p>
    <w:p w14:paraId="3594F659" w14:textId="77777777" w:rsidR="00824D76" w:rsidRDefault="00824D76" w:rsidP="00A922A6"/>
    <w:p w14:paraId="2EBB7D9D" w14:textId="77777777" w:rsidR="008C4773" w:rsidRDefault="008C4773" w:rsidP="00A922A6">
      <w:r>
        <w:rPr>
          <w:b/>
          <w:u w:val="single"/>
        </w:rPr>
        <w:t>Questions</w:t>
      </w:r>
    </w:p>
    <w:p w14:paraId="69CEBC3C" w14:textId="77777777" w:rsidR="008C4773" w:rsidRDefault="008C4773" w:rsidP="00A922A6"/>
    <w:p w14:paraId="3B183F96" w14:textId="77777777"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t>
      </w:r>
      <w:r w:rsidR="009A2C1A">
        <w:t xml:space="preserve">to your child </w:t>
      </w:r>
      <w:r w:rsidR="0007032A">
        <w:t>during</w:t>
      </w:r>
      <w:r>
        <w:t xml:space="preserve"> this research. </w:t>
      </w:r>
      <w:r>
        <w:rPr>
          <w:color w:val="FF0000"/>
        </w:rPr>
        <w:t xml:space="preserve">[Include if the study is greater than minimal risk; otherwise, delete 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2C4C25A6" w14:textId="77777777" w:rsidR="008C4773" w:rsidRDefault="008C4773" w:rsidP="008C4773"/>
    <w:p w14:paraId="004D2813" w14:textId="77777777" w:rsidR="00F6247E" w:rsidRDefault="00F6247E" w:rsidP="00F6247E">
      <w:r>
        <w:lastRenderedPageBreak/>
        <w:t>You may also call 617-</w:t>
      </w:r>
      <w:r w:rsidR="00693B15" w:rsidRPr="00693B15">
        <w:t>358-5372</w:t>
      </w:r>
      <w:r>
        <w:t xml:space="preserve"> or email </w:t>
      </w:r>
      <w:hyperlink r:id="rId16" w:history="1">
        <w:r w:rsidRPr="008C60E9">
          <w:rPr>
            <w:rStyle w:val="Hyperlink"/>
          </w:rPr>
          <w:t>medirb@bu.edu</w:t>
        </w:r>
      </w:hyperlink>
      <w:r>
        <w:t xml:space="preserve">. You will be talking to someone at the Boston Medical Center and Boston University Medical Campus IRB. The IRB is a group that helps monitor research. You should call or email the IRB if you want to find out about </w:t>
      </w:r>
      <w:r w:rsidR="009E7C14" w:rsidRPr="00BD3B19">
        <w:t>your or</w:t>
      </w:r>
      <w:r w:rsidR="009E7C14">
        <w:t xml:space="preserve"> </w:t>
      </w:r>
      <w:r>
        <w:t xml:space="preserve">your child’s rights as a research subject. You should also call or email if you want to talk to someone who is not part of the study about your questions, concerns, or problems. </w:t>
      </w:r>
    </w:p>
    <w:p w14:paraId="2B07216B" w14:textId="77777777" w:rsidR="00C228E2" w:rsidRDefault="00C228E2" w:rsidP="00A922A6"/>
    <w:p w14:paraId="4B99C869" w14:textId="77777777" w:rsidR="00C228E2" w:rsidRDefault="00C228E2" w:rsidP="00A922A6">
      <w:r>
        <w:rPr>
          <w:color w:val="FF0000"/>
        </w:rPr>
        <w:t xml:space="preserve">[Include </w:t>
      </w:r>
      <w:r w:rsidR="00D47386">
        <w:rPr>
          <w:color w:val="FF0000"/>
        </w:rPr>
        <w:t xml:space="preserve">and edit </w:t>
      </w:r>
      <w:r>
        <w:rPr>
          <w:color w:val="FF0000"/>
        </w:rPr>
        <w:t>if this is an international study also overseen by a local Ethics Board</w:t>
      </w:r>
      <w:r w:rsidR="00DA773D">
        <w:rPr>
          <w:color w:val="FF0000"/>
        </w:rPr>
        <w:t xml:space="preserve">; otherwise, </w:t>
      </w:r>
      <w:r w:rsidR="00D47386">
        <w:rPr>
          <w:color w:val="FF0000"/>
        </w:rPr>
        <w:t xml:space="preserve">delete </w:t>
      </w:r>
      <w:r w:rsidR="00DA773D">
        <w:rPr>
          <w:color w:val="FF0000"/>
        </w:rPr>
        <w:t>sentence</w:t>
      </w:r>
      <w:r>
        <w:rPr>
          <w:color w:val="FF0000"/>
        </w:rPr>
        <w:t>]</w:t>
      </w:r>
      <w:r w:rsidR="00DA773D">
        <w:rPr>
          <w:color w:val="FF0000"/>
        </w:rPr>
        <w:t xml:space="preserve"> </w:t>
      </w:r>
      <w:r w:rsidR="00DA773D">
        <w:t xml:space="preserve">You may also contact </w:t>
      </w:r>
      <w:r w:rsidR="00DA773D" w:rsidRPr="00DA773D">
        <w:rPr>
          <w:color w:val="0000FF"/>
        </w:rPr>
        <w:t>information for the local Ethics Board</w:t>
      </w:r>
    </w:p>
    <w:p w14:paraId="65AA3165" w14:textId="77777777" w:rsidR="00A922A6" w:rsidRDefault="00A922A6" w:rsidP="00A922A6"/>
    <w:p w14:paraId="4D35D3F2" w14:textId="77777777" w:rsidR="00205B0E" w:rsidRDefault="00205B0E" w:rsidP="009E0A10">
      <w:pPr>
        <w:rPr>
          <w:bCs/>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05B0E" w14:paraId="58EAE1D1" w14:textId="77777777" w:rsidTr="008F3303">
        <w:tc>
          <w:tcPr>
            <w:tcW w:w="9330" w:type="dxa"/>
          </w:tcPr>
          <w:p w14:paraId="2510C61B" w14:textId="77777777" w:rsidR="00205B0E" w:rsidRPr="00205B0E" w:rsidRDefault="00205B0E" w:rsidP="00205B0E">
            <w:pPr>
              <w:jc w:val="center"/>
              <w:rPr>
                <w:bCs/>
                <w:color w:val="FF0000"/>
              </w:rPr>
            </w:pPr>
            <w:r>
              <w:rPr>
                <w:b/>
                <w:bCs/>
                <w:color w:val="FF0000"/>
              </w:rPr>
              <w:t xml:space="preserve">SPECIAL DIRECTIONS </w:t>
            </w:r>
            <w:r>
              <w:rPr>
                <w:bCs/>
                <w:color w:val="FF0000"/>
              </w:rPr>
              <w:t>– delete</w:t>
            </w:r>
            <w:r w:rsidR="00336924">
              <w:rPr>
                <w:bCs/>
                <w:color w:val="FF0000"/>
              </w:rPr>
              <w:t xml:space="preserve"> this box</w:t>
            </w:r>
            <w:r>
              <w:rPr>
                <w:bCs/>
                <w:color w:val="FF0000"/>
              </w:rPr>
              <w:t xml:space="preserve"> from submitted consent form</w:t>
            </w:r>
          </w:p>
          <w:p w14:paraId="0F8CAF76" w14:textId="77777777" w:rsidR="00205B0E" w:rsidRDefault="00205B0E" w:rsidP="00205B0E">
            <w:pPr>
              <w:rPr>
                <w:bCs/>
                <w:color w:val="FF0000"/>
              </w:rPr>
            </w:pPr>
            <w:r>
              <w:rPr>
                <w:bCs/>
                <w:color w:val="FF0000"/>
              </w:rPr>
              <w:t xml:space="preserve">You are ready to select and edit the signature page, unless your study involves any of the following, in which case, copy the required language to the indicated sections. Delete this entire text box from the submitted version.  </w:t>
            </w:r>
          </w:p>
          <w:p w14:paraId="2333F771" w14:textId="77777777" w:rsidR="00205B0E" w:rsidRDefault="00205B0E" w:rsidP="00205B0E">
            <w:pPr>
              <w:rPr>
                <w:bCs/>
                <w:color w:val="FF0000"/>
              </w:rPr>
            </w:pPr>
          </w:p>
          <w:p w14:paraId="1BA87F06" w14:textId="77777777" w:rsidR="00205B0E" w:rsidRDefault="00205B0E" w:rsidP="006C4A33">
            <w:pPr>
              <w:pStyle w:val="ListParagraph"/>
              <w:numPr>
                <w:ilvl w:val="0"/>
                <w:numId w:val="5"/>
              </w:numPr>
              <w:rPr>
                <w:color w:val="FF0000"/>
              </w:rPr>
            </w:pPr>
            <w:r w:rsidRPr="00336924">
              <w:rPr>
                <w:color w:val="FF0000"/>
                <w:sz w:val="24"/>
                <w:szCs w:val="24"/>
              </w:rPr>
              <w:t>Genetic testing and/or collecting genetic information</w:t>
            </w:r>
            <w:r>
              <w:rPr>
                <w:color w:val="FF0000"/>
              </w:rPr>
              <w:t xml:space="preserve"> </w:t>
            </w:r>
          </w:p>
          <w:p w14:paraId="2A1DBBE8" w14:textId="77777777" w:rsidR="00412AAA" w:rsidRPr="003857F7" w:rsidRDefault="00412AAA" w:rsidP="00412AAA">
            <w:pPr>
              <w:pStyle w:val="ListParagraph"/>
              <w:numPr>
                <w:ilvl w:val="1"/>
                <w:numId w:val="5"/>
              </w:numPr>
              <w:rPr>
                <w:color w:val="FF0000"/>
              </w:rPr>
            </w:pPr>
            <w:r w:rsidRPr="003857F7">
              <w:rPr>
                <w:color w:val="FF0000"/>
              </w:rPr>
              <w:t xml:space="preserve">In </w:t>
            </w:r>
            <w:r w:rsidRPr="003857F7">
              <w:rPr>
                <w:b/>
                <w:color w:val="FF0000"/>
                <w:u w:val="single"/>
              </w:rPr>
              <w:t>What Will Happen in This Research Study</w:t>
            </w:r>
            <w:r w:rsidRPr="003857F7">
              <w:rPr>
                <w:color w:val="FF0000"/>
              </w:rPr>
              <w:t>, describe:</w:t>
            </w:r>
          </w:p>
          <w:p w14:paraId="51BE8BFF" w14:textId="77777777" w:rsidR="00536268" w:rsidRDefault="00536268" w:rsidP="00536268">
            <w:pPr>
              <w:pStyle w:val="ListParagraph"/>
              <w:numPr>
                <w:ilvl w:val="1"/>
                <w:numId w:val="20"/>
              </w:numPr>
              <w:ind w:left="1857"/>
              <w:rPr>
                <w:color w:val="FF0000"/>
              </w:rPr>
            </w:pPr>
            <w:r>
              <w:rPr>
                <w:color w:val="FF0000"/>
              </w:rPr>
              <w:t>If the research will or might include whole genome sequencing of biospecimens, include language such as the following:</w:t>
            </w:r>
          </w:p>
          <w:p w14:paraId="160D91E0" w14:textId="77777777" w:rsidR="00536268" w:rsidRDefault="00536268" w:rsidP="00536268">
            <w:pPr>
              <w:ind w:left="2037"/>
            </w:pPr>
            <w:r>
              <w:t xml:space="preserve">We will perform a whole examination of </w:t>
            </w:r>
            <w:r w:rsidR="00A02747" w:rsidRPr="00466B4E">
              <w:rPr>
                <w:color w:val="0000FF"/>
              </w:rPr>
              <w:t>your</w:t>
            </w:r>
            <w:r w:rsidR="00A02747">
              <w:rPr>
                <w:color w:val="0000FF"/>
              </w:rPr>
              <w:t>/your</w:t>
            </w:r>
            <w:r w:rsidR="00A02747" w:rsidRPr="00466B4E">
              <w:rPr>
                <w:color w:val="0000FF"/>
              </w:rPr>
              <w:t xml:space="preserve"> child’s </w:t>
            </w:r>
            <w:r>
              <w:t xml:space="preserve">DNA or genome.  Usually researchers study just a few areas of </w:t>
            </w:r>
            <w:r w:rsidR="00A02747" w:rsidRPr="00466B4E">
              <w:rPr>
                <w:color w:val="0000FF"/>
              </w:rPr>
              <w:t>your</w:t>
            </w:r>
            <w:r w:rsidR="00A02747">
              <w:rPr>
                <w:color w:val="0000FF"/>
              </w:rPr>
              <w:t>/your</w:t>
            </w:r>
            <w:r w:rsidR="00A02747" w:rsidRPr="00466B4E">
              <w:rPr>
                <w:color w:val="0000FF"/>
              </w:rPr>
              <w:t xml:space="preserve"> child’s </w:t>
            </w:r>
            <w:r>
              <w:t xml:space="preserve">genetic code that are linked to a disease or condition.  In whole genome studies, all or most of </w:t>
            </w:r>
            <w:r w:rsidR="00A02747" w:rsidRPr="00466B4E">
              <w:rPr>
                <w:color w:val="0000FF"/>
              </w:rPr>
              <w:t>your</w:t>
            </w:r>
            <w:r w:rsidR="00A02747">
              <w:rPr>
                <w:color w:val="0000FF"/>
              </w:rPr>
              <w:t>/your</w:t>
            </w:r>
            <w:r w:rsidR="00A02747" w:rsidRPr="00466B4E">
              <w:rPr>
                <w:color w:val="0000FF"/>
              </w:rPr>
              <w:t xml:space="preserve"> child’s </w:t>
            </w:r>
            <w:r>
              <w:t>genes are examined and used by researchers to study links to a disease or condition.</w:t>
            </w:r>
          </w:p>
          <w:p w14:paraId="21A208DB" w14:textId="77777777" w:rsidR="00412AAA" w:rsidRPr="003857F7" w:rsidRDefault="00412AAA" w:rsidP="00412AAA">
            <w:pPr>
              <w:pStyle w:val="ListParagraph"/>
              <w:numPr>
                <w:ilvl w:val="1"/>
                <w:numId w:val="13"/>
              </w:numPr>
              <w:ind w:left="1857"/>
              <w:rPr>
                <w:color w:val="FF0000"/>
              </w:rPr>
            </w:pPr>
            <w:r w:rsidRPr="003857F7">
              <w:rPr>
                <w:color w:val="FF0000"/>
              </w:rPr>
              <w:t>Plans for future use of genetic samples and genetic data</w:t>
            </w:r>
          </w:p>
          <w:p w14:paraId="603A822A" w14:textId="77777777" w:rsidR="00412AAA" w:rsidRPr="003857F7" w:rsidRDefault="00412AAA" w:rsidP="00412AAA">
            <w:pPr>
              <w:pStyle w:val="ListParagraph"/>
              <w:numPr>
                <w:ilvl w:val="1"/>
                <w:numId w:val="13"/>
              </w:numPr>
              <w:ind w:left="1857"/>
              <w:rPr>
                <w:color w:val="FF0000"/>
              </w:rPr>
            </w:pPr>
            <w:r w:rsidRPr="003857F7">
              <w:rPr>
                <w:color w:val="FF0000"/>
              </w:rPr>
              <w:t xml:space="preserve">The plans for return of pertinent and incidental findings (see 2. below), or a statement that no findings will be returned to </w:t>
            </w:r>
            <w:r>
              <w:rPr>
                <w:color w:val="FF0000"/>
              </w:rPr>
              <w:t>parents/</w:t>
            </w:r>
            <w:r w:rsidRPr="003857F7">
              <w:rPr>
                <w:color w:val="FF0000"/>
              </w:rPr>
              <w:t>subjects</w:t>
            </w:r>
          </w:p>
          <w:p w14:paraId="3FA05F79" w14:textId="77777777" w:rsidR="0007032A" w:rsidRPr="003857F7" w:rsidRDefault="0007032A" w:rsidP="0007032A">
            <w:pPr>
              <w:pStyle w:val="ListParagraph"/>
              <w:numPr>
                <w:ilvl w:val="1"/>
                <w:numId w:val="5"/>
              </w:numPr>
              <w:rPr>
                <w:color w:val="FF0000"/>
              </w:rPr>
            </w:pPr>
            <w:r w:rsidRPr="003857F7">
              <w:rPr>
                <w:color w:val="FF0000"/>
              </w:rPr>
              <w:t xml:space="preserve">In </w:t>
            </w:r>
            <w:r w:rsidRPr="003857F7">
              <w:rPr>
                <w:b/>
                <w:color w:val="FF0000"/>
                <w:u w:val="single"/>
              </w:rPr>
              <w:t>Risks</w:t>
            </w:r>
            <w:r w:rsidRPr="003857F7">
              <w:rPr>
                <w:color w:val="FF0000"/>
              </w:rPr>
              <w:t>, describe the psychological and socioeconomic risks related to generating personal genetic information (including risks to genetic relatives)</w:t>
            </w:r>
          </w:p>
          <w:p w14:paraId="067B731C" w14:textId="77777777" w:rsidR="00205B0E" w:rsidRDefault="00D35905" w:rsidP="006C4A33">
            <w:pPr>
              <w:pStyle w:val="ListParagraph"/>
              <w:numPr>
                <w:ilvl w:val="1"/>
                <w:numId w:val="5"/>
              </w:numPr>
              <w:rPr>
                <w:color w:val="FF0000"/>
              </w:rPr>
            </w:pPr>
            <w:r>
              <w:rPr>
                <w:color w:val="FF0000"/>
              </w:rPr>
              <w:t>I</w:t>
            </w:r>
            <w:r w:rsidRPr="00D35905">
              <w:rPr>
                <w:color w:val="FF0000"/>
              </w:rPr>
              <w:t xml:space="preserve">f </w:t>
            </w:r>
            <w:r w:rsidR="00536268">
              <w:rPr>
                <w:color w:val="FF0000"/>
              </w:rPr>
              <w:t xml:space="preserve">individually identifiable </w:t>
            </w:r>
            <w:r w:rsidRPr="00D35905">
              <w:rPr>
                <w:color w:val="FF0000"/>
              </w:rPr>
              <w:t xml:space="preserve">results will be returned to </w:t>
            </w:r>
            <w:r w:rsidR="00412AAA">
              <w:rPr>
                <w:color w:val="FF0000"/>
              </w:rPr>
              <w:t>parents/</w:t>
            </w:r>
            <w:r w:rsidRPr="00D35905">
              <w:rPr>
                <w:color w:val="FF0000"/>
              </w:rPr>
              <w:t>subjects</w:t>
            </w:r>
            <w:r>
              <w:rPr>
                <w:color w:val="FF0000"/>
              </w:rPr>
              <w:t>,</w:t>
            </w:r>
            <w:r w:rsidRPr="00D35905">
              <w:rPr>
                <w:color w:val="FF0000"/>
              </w:rPr>
              <w:t xml:space="preserve"> </w:t>
            </w:r>
            <w:r w:rsidR="00412AAA">
              <w:rPr>
                <w:color w:val="FF0000"/>
              </w:rPr>
              <w:t>include</w:t>
            </w:r>
            <w:r w:rsidR="00205B0E">
              <w:rPr>
                <w:color w:val="FF0000"/>
              </w:rPr>
              <w:t xml:space="preserve"> the following language </w:t>
            </w:r>
            <w:r w:rsidR="00412AAA">
              <w:rPr>
                <w:color w:val="FF0000"/>
              </w:rPr>
              <w:t>in</w:t>
            </w:r>
            <w:r w:rsidR="00205B0E">
              <w:rPr>
                <w:color w:val="FF0000"/>
              </w:rPr>
              <w:t xml:space="preserve"> </w:t>
            </w:r>
            <w:r w:rsidR="00205B0E">
              <w:rPr>
                <w:b/>
                <w:color w:val="FF0000"/>
                <w:u w:val="single"/>
              </w:rPr>
              <w:t>Risks</w:t>
            </w:r>
            <w:r w:rsidR="00466B4E">
              <w:rPr>
                <w:color w:val="FF0000"/>
              </w:rPr>
              <w:t xml:space="preserve"> (edited as appropriate depending on whose genetic information is returned)</w:t>
            </w:r>
            <w:r w:rsidR="00205B0E">
              <w:rPr>
                <w:color w:val="FF0000"/>
              </w:rPr>
              <w:t>:</w:t>
            </w:r>
          </w:p>
          <w:p w14:paraId="48FBBDF5" w14:textId="77777777" w:rsidR="005A72B0" w:rsidRPr="00E31582" w:rsidRDefault="005A72B0" w:rsidP="005A72B0">
            <w:pPr>
              <w:ind w:left="1710"/>
            </w:pPr>
            <w:r w:rsidRPr="00E31582">
              <w:t xml:space="preserve">There is a potential risk that </w:t>
            </w:r>
            <w:r w:rsidRPr="00466B4E">
              <w:rPr>
                <w:color w:val="0000FF"/>
              </w:rPr>
              <w:t>your</w:t>
            </w:r>
            <w:r w:rsidR="00466B4E">
              <w:rPr>
                <w:color w:val="0000FF"/>
              </w:rPr>
              <w:t>/your</w:t>
            </w:r>
            <w:r w:rsidRPr="00466B4E">
              <w:rPr>
                <w:color w:val="0000FF"/>
              </w:rPr>
              <w:t xml:space="preserve"> child’s </w:t>
            </w:r>
            <w:r w:rsidRPr="00E31582">
              <w:t>genetic information could be used to your</w:t>
            </w:r>
            <w:r>
              <w:t xml:space="preserve"> or your child’s</w:t>
            </w:r>
            <w:r w:rsidRPr="00E31582">
              <w:t xml:space="preserve"> disadvantage. For example, if genetic research findings suggest a serious health problem, that could be used to make it harder for </w:t>
            </w:r>
            <w:r w:rsidRPr="00466B4E">
              <w:rPr>
                <w:color w:val="0000FF"/>
              </w:rPr>
              <w:t>you</w:t>
            </w:r>
            <w:r w:rsidR="00466B4E">
              <w:rPr>
                <w:color w:val="0000FF"/>
              </w:rPr>
              <w:t>/you</w:t>
            </w:r>
            <w:r w:rsidRPr="00466B4E">
              <w:rPr>
                <w:color w:val="0000FF"/>
              </w:rPr>
              <w:t>r child</w:t>
            </w:r>
            <w:r w:rsidRPr="00E31582">
              <w:t xml:space="preserve"> to get or keep a job or insurance. Both Massachusetts state laws and federal laws, particularly the Genetic Information Nondiscrimination Act (GINA), generally make it illegal for health insurance companies, group health plans, and most employers to discriminate against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based on </w:t>
            </w:r>
            <w:r w:rsidR="00466B4E" w:rsidRPr="00466B4E">
              <w:rPr>
                <w:color w:val="0000FF"/>
              </w:rPr>
              <w:t>your</w:t>
            </w:r>
            <w:r w:rsidR="00466B4E">
              <w:rPr>
                <w:color w:val="0000FF"/>
              </w:rPr>
              <w:t>/your</w:t>
            </w:r>
            <w:r w:rsidR="00466B4E" w:rsidRPr="00466B4E">
              <w:rPr>
                <w:color w:val="0000FF"/>
              </w:rPr>
              <w:t xml:space="preserve"> child’s</w:t>
            </w:r>
            <w:r>
              <w:t xml:space="preserve"> </w:t>
            </w:r>
            <w:r w:rsidRPr="00E31582">
              <w:t xml:space="preserve">genetic information. These laws will generally protect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in the following ways: </w:t>
            </w:r>
          </w:p>
          <w:p w14:paraId="7CB33019" w14:textId="77777777" w:rsidR="005A72B0" w:rsidRPr="00E31582" w:rsidRDefault="005A72B0" w:rsidP="006C4A33">
            <w:pPr>
              <w:pStyle w:val="ListParagraph"/>
              <w:numPr>
                <w:ilvl w:val="2"/>
                <w:numId w:val="5"/>
              </w:numPr>
            </w:pPr>
            <w:r w:rsidRPr="00E31582">
              <w:t xml:space="preserve">Health insurance companies and group health plans may not request </w:t>
            </w:r>
            <w:r w:rsidR="00466B4E" w:rsidRPr="00466B4E">
              <w:rPr>
                <w:color w:val="0000FF"/>
              </w:rPr>
              <w:t>your</w:t>
            </w:r>
            <w:r w:rsidR="00466B4E">
              <w:rPr>
                <w:color w:val="0000FF"/>
              </w:rPr>
              <w:t>/your</w:t>
            </w:r>
            <w:r w:rsidR="00466B4E" w:rsidRPr="00466B4E">
              <w:rPr>
                <w:color w:val="0000FF"/>
              </w:rPr>
              <w:t xml:space="preserve"> child’s</w:t>
            </w:r>
            <w:r>
              <w:t xml:space="preserve"> </w:t>
            </w:r>
            <w:r w:rsidRPr="00E31582">
              <w:t>genetic information that we get from this research.</w:t>
            </w:r>
          </w:p>
          <w:p w14:paraId="014935F5" w14:textId="77777777" w:rsidR="005A72B0" w:rsidRPr="00E31582" w:rsidRDefault="005A72B0" w:rsidP="006C4A33">
            <w:pPr>
              <w:pStyle w:val="ListParagraph"/>
              <w:numPr>
                <w:ilvl w:val="2"/>
                <w:numId w:val="5"/>
              </w:numPr>
            </w:pPr>
            <w:r w:rsidRPr="00E31582">
              <w:t xml:space="preserve">Health insurance companies and group health plans may not use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 xml:space="preserve">genetic information when making decisions regarding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eligibility or premiums.</w:t>
            </w:r>
          </w:p>
          <w:p w14:paraId="70A7A9AE" w14:textId="77777777" w:rsidR="005A72B0" w:rsidRPr="00E31582" w:rsidRDefault="005A72B0" w:rsidP="006C4A33">
            <w:pPr>
              <w:pStyle w:val="ListParagraph"/>
              <w:numPr>
                <w:ilvl w:val="2"/>
                <w:numId w:val="5"/>
              </w:numPr>
            </w:pPr>
            <w:r>
              <w:lastRenderedPageBreak/>
              <w:t>Massachusetts e</w:t>
            </w:r>
            <w:r w:rsidRPr="00E31582">
              <w:t>mployers with 6 or more employees (or 15 or more employees</w:t>
            </w:r>
            <w:r>
              <w:t xml:space="preserve"> in other states</w:t>
            </w:r>
            <w:r w:rsidRPr="00E31582">
              <w:t xml:space="preserve">, under GINA) may not use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 xml:space="preserve">genetic information that we get from this research when </w:t>
            </w:r>
            <w:proofErr w:type="gramStart"/>
            <w:r w:rsidRPr="00E31582">
              <w:t>making a decision</w:t>
            </w:r>
            <w:proofErr w:type="gramEnd"/>
            <w:r w:rsidRPr="00E31582">
              <w:t xml:space="preserve"> to hire, promote, or fire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or when setting the terms of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employment.</w:t>
            </w:r>
          </w:p>
          <w:p w14:paraId="6B256275" w14:textId="77777777" w:rsidR="005A72B0" w:rsidRPr="00E31582" w:rsidRDefault="005A72B0" w:rsidP="005A72B0">
            <w:pPr>
              <w:ind w:left="1710"/>
            </w:pPr>
          </w:p>
          <w:p w14:paraId="143F1D9D" w14:textId="77777777" w:rsidR="005A72B0" w:rsidRDefault="005A72B0" w:rsidP="005A72B0">
            <w:pPr>
              <w:ind w:left="1710"/>
            </w:pPr>
            <w:r w:rsidRPr="00E31582">
              <w:t xml:space="preserve">Be aware that neither Massachusetts law nor GINA protects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against genetic discrimination by companies that sell life insurance, disability insurance, or long-term care insurance. Thus, life insurance, disability insurance, and long-term care insurance companies may legally ask whether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ha</w:t>
            </w:r>
            <w:r>
              <w:t>s</w:t>
            </w:r>
            <w:r w:rsidRPr="00E31582">
              <w:t xml:space="preserve"> had genetic testing and deny coverage for refusal to answer this question.</w:t>
            </w:r>
          </w:p>
          <w:p w14:paraId="545FD44B" w14:textId="77777777" w:rsidR="00D35905" w:rsidRPr="00E31582" w:rsidRDefault="00D35905" w:rsidP="00205B0E">
            <w:pPr>
              <w:ind w:left="1710"/>
            </w:pPr>
          </w:p>
          <w:p w14:paraId="7B602D4A" w14:textId="77777777" w:rsidR="00D35905" w:rsidRDefault="00D35905" w:rsidP="006C4A33">
            <w:pPr>
              <w:pStyle w:val="ListParagraph"/>
              <w:numPr>
                <w:ilvl w:val="1"/>
                <w:numId w:val="5"/>
              </w:numPr>
              <w:rPr>
                <w:color w:val="FF0000"/>
              </w:rPr>
            </w:pPr>
            <w:r>
              <w:rPr>
                <w:color w:val="FF0000"/>
              </w:rPr>
              <w:t>If data</w:t>
            </w:r>
            <w:r w:rsidRPr="00D35905">
              <w:rPr>
                <w:color w:val="FF0000"/>
              </w:rPr>
              <w:t xml:space="preserve"> will be </w:t>
            </w:r>
            <w:r>
              <w:rPr>
                <w:color w:val="FF0000"/>
              </w:rPr>
              <w:t xml:space="preserve">sent to </w:t>
            </w:r>
            <w:r w:rsidR="001A6EB3">
              <w:rPr>
                <w:color w:val="FF0000"/>
              </w:rPr>
              <w:t xml:space="preserve">an NIH database such as </w:t>
            </w:r>
            <w:proofErr w:type="spellStart"/>
            <w:r>
              <w:rPr>
                <w:color w:val="FF0000"/>
              </w:rPr>
              <w:t>dbGaP</w:t>
            </w:r>
            <w:proofErr w:type="spellEnd"/>
            <w:r>
              <w:rPr>
                <w:color w:val="FF0000"/>
              </w:rPr>
              <w:t>,</w:t>
            </w:r>
            <w:r w:rsidRPr="00D35905">
              <w:rPr>
                <w:color w:val="FF0000"/>
              </w:rPr>
              <w:t xml:space="preserve"> </w:t>
            </w:r>
            <w:r>
              <w:rPr>
                <w:color w:val="FF0000"/>
              </w:rPr>
              <w:t xml:space="preserve">add the following language to </w:t>
            </w:r>
            <w:r w:rsidR="00FF29D3">
              <w:rPr>
                <w:b/>
                <w:color w:val="FF0000"/>
                <w:u w:val="single"/>
              </w:rPr>
              <w:t>Confidentiality</w:t>
            </w:r>
            <w:r w:rsidR="00466B4E">
              <w:rPr>
                <w:color w:val="FF0000"/>
              </w:rPr>
              <w:t xml:space="preserve"> (edited as appropriate depending on whose genetic data will be sent)</w:t>
            </w:r>
            <w:r>
              <w:rPr>
                <w:color w:val="FF0000"/>
              </w:rPr>
              <w:t>:</w:t>
            </w:r>
          </w:p>
          <w:p w14:paraId="33B66D3D" w14:textId="77777777" w:rsidR="005A72B0" w:rsidRDefault="005A72B0" w:rsidP="005A72B0">
            <w:pPr>
              <w:ind w:left="1767"/>
              <w:rPr>
                <w:iCs/>
              </w:rPr>
            </w:pPr>
            <w:r w:rsidRPr="001A6EB3">
              <w:rPr>
                <w:iCs/>
              </w:rPr>
              <w:t xml:space="preserve">Samples that are collected from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1A6EB3">
              <w:rPr>
                <w:iCs/>
              </w:rPr>
              <w:t xml:space="preserve">in this study will be analyzed to find out information about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 xml:space="preserve">genetics. </w:t>
            </w:r>
            <w:r w:rsidR="00466B4E">
              <w:rPr>
                <w:color w:val="0000FF"/>
              </w:rPr>
              <w:t>Y</w:t>
            </w:r>
            <w:r w:rsidR="00466B4E" w:rsidRPr="00466B4E">
              <w:rPr>
                <w:color w:val="0000FF"/>
              </w:rPr>
              <w:t>our</w:t>
            </w:r>
            <w:r w:rsidR="00466B4E">
              <w:rPr>
                <w:color w:val="0000FF"/>
              </w:rPr>
              <w:t>/your</w:t>
            </w:r>
            <w:r w:rsidR="00466B4E" w:rsidRPr="00466B4E">
              <w:rPr>
                <w:color w:val="0000FF"/>
              </w:rPr>
              <w:t xml:space="preserve"> child’s</w:t>
            </w:r>
            <w:r w:rsidR="00466B4E">
              <w:t xml:space="preserve"> </w:t>
            </w:r>
            <w:r w:rsidRPr="001A6EB3">
              <w:rPr>
                <w:iCs/>
              </w:rPr>
              <w:t xml:space="preserve">genetics and health information, without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name or other data that could easily identify</w:t>
            </w:r>
            <w:r w:rsidR="00466B4E">
              <w:rPr>
                <w:iCs/>
              </w:rPr>
              <w:t xml:space="preserve"> you or your child</w:t>
            </w:r>
            <w:r w:rsidRPr="001A6EB3">
              <w:rPr>
                <w:iCs/>
              </w:rPr>
              <w:t xml:space="preserve">, will be put in a database run by the National Institutes of Health (NIH). </w:t>
            </w:r>
            <w:r w:rsidR="00536268">
              <w:rPr>
                <w:color w:val="FF0000"/>
              </w:rPr>
              <w:t xml:space="preserve">[Include if the study involves whole genome sequencing; otherwise, delete sentence] </w:t>
            </w:r>
            <w:r w:rsidR="00536268">
              <w:t xml:space="preserve">This may include </w:t>
            </w:r>
            <w:r w:rsidR="00D35BB3" w:rsidRPr="00466B4E">
              <w:rPr>
                <w:color w:val="0000FF"/>
              </w:rPr>
              <w:t>your</w:t>
            </w:r>
            <w:r w:rsidR="00D35BB3">
              <w:rPr>
                <w:color w:val="0000FF"/>
              </w:rPr>
              <w:t>/your</w:t>
            </w:r>
            <w:r w:rsidR="00D35BB3" w:rsidRPr="00466B4E">
              <w:rPr>
                <w:color w:val="0000FF"/>
              </w:rPr>
              <w:t xml:space="preserve"> child’s</w:t>
            </w:r>
            <w:r w:rsidR="00D35BB3">
              <w:t xml:space="preserve"> </w:t>
            </w:r>
            <w:r w:rsidR="00536268">
              <w:t xml:space="preserve">whole genome information. </w:t>
            </w:r>
            <w:r w:rsidRPr="001A6EB3">
              <w:rPr>
                <w:iCs/>
              </w:rPr>
              <w:t xml:space="preserve">Other researchers can ask the NIH to get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 xml:space="preserve">information from the database. You should know that it is possible that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 xml:space="preserve">genetics information might be used to identify </w:t>
            </w:r>
            <w:r>
              <w:rPr>
                <w:iCs/>
              </w:rPr>
              <w:t xml:space="preserve">your child, </w:t>
            </w:r>
            <w:r w:rsidRPr="001A6EB3">
              <w:rPr>
                <w:iCs/>
              </w:rPr>
              <w:t>you</w:t>
            </w:r>
            <w:r>
              <w:rPr>
                <w:iCs/>
              </w:rPr>
              <w:t>,</w:t>
            </w:r>
            <w:r w:rsidRPr="001A6EB3">
              <w:rPr>
                <w:iCs/>
              </w:rPr>
              <w:t xml:space="preserve"> or </w:t>
            </w:r>
            <w:r>
              <w:rPr>
                <w:iCs/>
              </w:rPr>
              <w:t xml:space="preserve">other </w:t>
            </w:r>
            <w:r w:rsidRPr="001A6EB3">
              <w:rPr>
                <w:iCs/>
              </w:rPr>
              <w:t>family</w:t>
            </w:r>
            <w:r>
              <w:rPr>
                <w:iCs/>
              </w:rPr>
              <w:t xml:space="preserve"> members</w:t>
            </w:r>
            <w:r w:rsidRPr="001A6EB3">
              <w:rPr>
                <w:iCs/>
              </w:rPr>
              <w:t xml:space="preserve">, though we believe it is </w:t>
            </w:r>
            <w:r w:rsidR="00F6247E">
              <w:rPr>
                <w:iCs/>
              </w:rPr>
              <w:t xml:space="preserve">not too </w:t>
            </w:r>
            <w:r w:rsidRPr="001A6EB3">
              <w:rPr>
                <w:iCs/>
              </w:rPr>
              <w:t xml:space="preserve">likely that this will happen. Once </w:t>
            </w:r>
            <w:proofErr w:type="spellStart"/>
            <w:r w:rsidR="00466B4E" w:rsidRPr="00466B4E">
              <w:rPr>
                <w:color w:val="0000FF"/>
              </w:rPr>
              <w:t>your</w:t>
            </w:r>
            <w:proofErr w:type="spellEnd"/>
            <w:r w:rsidR="00466B4E">
              <w:rPr>
                <w:color w:val="0000FF"/>
              </w:rPr>
              <w:t>/your</w:t>
            </w:r>
            <w:r w:rsidR="00466B4E" w:rsidRPr="00466B4E">
              <w:rPr>
                <w:color w:val="0000FF"/>
              </w:rPr>
              <w:t xml:space="preserve"> child’s</w:t>
            </w:r>
            <w:r w:rsidR="00466B4E">
              <w:t xml:space="preserve"> </w:t>
            </w:r>
            <w:r w:rsidRPr="001A6EB3">
              <w:rPr>
                <w:iCs/>
              </w:rPr>
              <w:t xml:space="preserve">information is given to the NIH database, </w:t>
            </w:r>
            <w:r w:rsidR="00F6247E" w:rsidRPr="00F6247E">
              <w:rPr>
                <w:iCs/>
              </w:rPr>
              <w:t>you can ask to have NIH stop sharing it, but NIH can’t take back information that was already shared</w:t>
            </w:r>
            <w:r w:rsidRPr="001A6EB3">
              <w:rPr>
                <w:iCs/>
              </w:rPr>
              <w:t xml:space="preserve">. </w:t>
            </w:r>
          </w:p>
          <w:p w14:paraId="788992A6" w14:textId="77777777" w:rsidR="001A6EB3" w:rsidRDefault="001A6EB3" w:rsidP="001A6EB3">
            <w:pPr>
              <w:ind w:left="1767"/>
              <w:rPr>
                <w:color w:val="FF0000"/>
              </w:rPr>
            </w:pPr>
          </w:p>
          <w:p w14:paraId="50CBF42C" w14:textId="77777777" w:rsidR="00F6247E" w:rsidRPr="00AB2F26" w:rsidRDefault="00F6247E" w:rsidP="006C4A33">
            <w:pPr>
              <w:pStyle w:val="ListParagraph"/>
              <w:numPr>
                <w:ilvl w:val="0"/>
                <w:numId w:val="5"/>
              </w:numPr>
              <w:rPr>
                <w:color w:val="FF0000"/>
                <w:sz w:val="24"/>
                <w:szCs w:val="24"/>
              </w:rPr>
            </w:pPr>
            <w:r w:rsidRPr="00AB2F26">
              <w:rPr>
                <w:color w:val="FF0000"/>
                <w:sz w:val="24"/>
                <w:szCs w:val="24"/>
              </w:rPr>
              <w:t xml:space="preserve">Communication of </w:t>
            </w:r>
            <w:r>
              <w:rPr>
                <w:color w:val="FF0000"/>
                <w:sz w:val="24"/>
                <w:szCs w:val="24"/>
              </w:rPr>
              <w:t xml:space="preserve">pertinent and/or incidental findings </w:t>
            </w:r>
            <w:r w:rsidRPr="00AB2F26">
              <w:rPr>
                <w:color w:val="FF0000"/>
                <w:sz w:val="24"/>
                <w:szCs w:val="24"/>
              </w:rPr>
              <w:t>to subjects and/or their physicians</w:t>
            </w:r>
          </w:p>
          <w:p w14:paraId="3B631E37" w14:textId="77777777" w:rsidR="00F6247E" w:rsidRDefault="00F6247E" w:rsidP="006C4A33">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648B02D6" w14:textId="77777777" w:rsidR="00F02FC3" w:rsidRDefault="00F02FC3" w:rsidP="006C4A33">
            <w:pPr>
              <w:pStyle w:val="ListParagraph"/>
              <w:numPr>
                <w:ilvl w:val="1"/>
                <w:numId w:val="9"/>
              </w:numPr>
              <w:ind w:left="1677"/>
              <w:rPr>
                <w:color w:val="FF0000"/>
              </w:rPr>
            </w:pPr>
            <w:r w:rsidRPr="00F02FC3">
              <w:rPr>
                <w:color w:val="FF0000"/>
              </w:rPr>
              <w:t>The anticipated findings that will be communicated and/or the criteria that will be used to determine which findings will be communicated if there may be unanticipated findings</w:t>
            </w:r>
          </w:p>
          <w:p w14:paraId="43F8CA4C" w14:textId="77777777" w:rsidR="00F02FC3" w:rsidRDefault="00F02FC3" w:rsidP="006C4A33">
            <w:pPr>
              <w:pStyle w:val="ListParagraph"/>
              <w:numPr>
                <w:ilvl w:val="1"/>
                <w:numId w:val="9"/>
              </w:numPr>
              <w:ind w:left="1677"/>
              <w:rPr>
                <w:color w:val="FF0000"/>
              </w:rPr>
            </w:pPr>
            <w:r w:rsidRPr="00F02FC3">
              <w:rPr>
                <w:color w:val="FF0000"/>
              </w:rPr>
              <w:t>To whom and by whom the findings will be communicated, when, and how</w:t>
            </w:r>
          </w:p>
          <w:p w14:paraId="3A75976F" w14:textId="77777777" w:rsidR="00F02FC3" w:rsidRDefault="00F02FC3" w:rsidP="006C4A33">
            <w:pPr>
              <w:pStyle w:val="ListParagraph"/>
              <w:numPr>
                <w:ilvl w:val="1"/>
                <w:numId w:val="9"/>
              </w:numPr>
              <w:ind w:left="1677"/>
              <w:rPr>
                <w:color w:val="FF0000"/>
              </w:rPr>
            </w:pPr>
            <w:r w:rsidRPr="00F02FC3">
              <w:rPr>
                <w:color w:val="FF0000"/>
              </w:rPr>
              <w:t xml:space="preserve">The reliability and limitations of the information provided by </w:t>
            </w:r>
            <w:r w:rsidR="0009762F">
              <w:rPr>
                <w:color w:val="FF0000"/>
              </w:rPr>
              <w:t xml:space="preserve">any </w:t>
            </w:r>
            <w:r w:rsidRPr="00F02FC3">
              <w:rPr>
                <w:color w:val="FF0000"/>
              </w:rPr>
              <w:t>findings</w:t>
            </w:r>
            <w:r w:rsidR="0009762F">
              <w:rPr>
                <w:color w:val="FF0000"/>
              </w:rPr>
              <w:t xml:space="preserve"> that are not standard measurements</w:t>
            </w:r>
          </w:p>
          <w:p w14:paraId="4C3F3E49" w14:textId="77777777" w:rsidR="00F02FC3" w:rsidRDefault="0009762F" w:rsidP="006C4A33">
            <w:pPr>
              <w:pStyle w:val="ListParagraph"/>
              <w:numPr>
                <w:ilvl w:val="1"/>
                <w:numId w:val="9"/>
              </w:numPr>
              <w:ind w:left="1677"/>
              <w:rPr>
                <w:color w:val="FF0000"/>
              </w:rPr>
            </w:pPr>
            <w:r>
              <w:rPr>
                <w:color w:val="FF0000"/>
              </w:rPr>
              <w:t>If applicable, a</w:t>
            </w:r>
            <w:r w:rsidR="00F02FC3" w:rsidRPr="00F02FC3">
              <w:rPr>
                <w:color w:val="FF0000"/>
              </w:rPr>
              <w:t xml:space="preserve">ny further diagnosis or other actions may be required based on the findings, including their risks and costs to the subject (and to </w:t>
            </w:r>
            <w:r w:rsidR="0007032A">
              <w:rPr>
                <w:color w:val="FF0000"/>
              </w:rPr>
              <w:t>their</w:t>
            </w:r>
            <w:r w:rsidR="00F02FC3" w:rsidRPr="00F02FC3">
              <w:rPr>
                <w:color w:val="FF0000"/>
              </w:rPr>
              <w:t xml:space="preserve"> relatives if applicable)</w:t>
            </w:r>
          </w:p>
          <w:p w14:paraId="314562DE" w14:textId="77777777" w:rsidR="00F02FC3" w:rsidRDefault="00F02FC3" w:rsidP="006C4A33">
            <w:pPr>
              <w:pStyle w:val="ListParagraph"/>
              <w:numPr>
                <w:ilvl w:val="1"/>
                <w:numId w:val="9"/>
              </w:numPr>
              <w:ind w:left="1677"/>
              <w:rPr>
                <w:color w:val="FF0000"/>
              </w:rPr>
            </w:pPr>
            <w:r w:rsidRPr="00F02FC3">
              <w:rPr>
                <w:color w:val="FF0000"/>
              </w:rPr>
              <w:t>Whether or not subjects and/or their parents can request not to have some or all of the findings returned to themselves or to their physicians, and if so, the categories of findings they can choose and the considerations relevant to making those choices</w:t>
            </w:r>
          </w:p>
          <w:p w14:paraId="4DEEAB26" w14:textId="77777777" w:rsidR="00F02FC3" w:rsidRPr="00F02FC3" w:rsidRDefault="0009762F" w:rsidP="006C4A33">
            <w:pPr>
              <w:pStyle w:val="ListParagraph"/>
              <w:numPr>
                <w:ilvl w:val="1"/>
                <w:numId w:val="9"/>
              </w:numPr>
              <w:ind w:left="1677"/>
              <w:rPr>
                <w:color w:val="FF0000"/>
              </w:rPr>
            </w:pPr>
            <w:r>
              <w:rPr>
                <w:color w:val="FF0000"/>
              </w:rPr>
              <w:t>If applicable, t</w:t>
            </w:r>
            <w:r w:rsidR="00F02FC3" w:rsidRPr="00F02FC3">
              <w:rPr>
                <w:color w:val="FF0000"/>
              </w:rPr>
              <w:t>he resources such as counseling available to subjects and/or their parents to help with receiving and interpreting findings</w:t>
            </w:r>
          </w:p>
          <w:p w14:paraId="5828BC1A" w14:textId="77777777" w:rsidR="00F02FC3" w:rsidRDefault="00F02FC3" w:rsidP="00F02FC3">
            <w:pPr>
              <w:rPr>
                <w:color w:val="FF0000"/>
              </w:rPr>
            </w:pPr>
          </w:p>
          <w:p w14:paraId="2DC50F7B" w14:textId="77777777" w:rsidR="00F02FC3" w:rsidRPr="00C9357A" w:rsidRDefault="00F02FC3" w:rsidP="00F02FC3">
            <w:pPr>
              <w:ind w:left="1137"/>
              <w:rPr>
                <w:color w:val="FF0000"/>
              </w:rPr>
            </w:pPr>
            <w:r w:rsidRPr="00C9357A">
              <w:rPr>
                <w:color w:val="FF0000"/>
              </w:rPr>
              <w:lastRenderedPageBreak/>
              <w:t xml:space="preserve">As applicable, </w:t>
            </w:r>
            <w:r>
              <w:rPr>
                <w:color w:val="FF0000"/>
              </w:rPr>
              <w:t xml:space="preserve">edit and add </w:t>
            </w:r>
            <w:r w:rsidRPr="00C9357A">
              <w:rPr>
                <w:color w:val="FF0000"/>
              </w:rPr>
              <w:t xml:space="preserve">the following when </w:t>
            </w:r>
            <w:r>
              <w:rPr>
                <w:color w:val="FF0000"/>
              </w:rPr>
              <w:t>pertinent</w:t>
            </w:r>
            <w:r w:rsidRPr="00C9357A">
              <w:rPr>
                <w:color w:val="FF0000"/>
              </w:rPr>
              <w:t xml:space="preserve"> findings may be returned, either as a stand-alone paragraph or incorporated into the study-specific discussion:</w:t>
            </w:r>
          </w:p>
          <w:p w14:paraId="7BEFB9F2" w14:textId="77777777" w:rsidR="00F02FC3" w:rsidRDefault="00F02FC3" w:rsidP="00F02FC3">
            <w:pPr>
              <w:ind w:left="1407"/>
            </w:pPr>
            <w:r w:rsidRPr="00C9357A">
              <w:t xml:space="preserve">The research measurements we make are not necessarily the same as tests done by your doctor. We are collecting information on many people to answer our research questions. Not everyone doing the research tests is a doctor or a nurse. You or your </w:t>
            </w:r>
            <w:r>
              <w:t xml:space="preserve">child’s </w:t>
            </w:r>
            <w:r w:rsidRPr="00C9357A">
              <w:t xml:space="preserve">doctor should not rely on the research measurements to make any diagnosis, treatment, or health planning decisions. If you or your </w:t>
            </w:r>
            <w:r>
              <w:t xml:space="preserve">child’s </w:t>
            </w:r>
            <w:r w:rsidRPr="00C9357A">
              <w:t xml:space="preserve">doctor decides that follow-up tests and treatments are necessary, then you or your </w:t>
            </w:r>
            <w:r>
              <w:t xml:space="preserve">child’s </w:t>
            </w:r>
            <w:r w:rsidRPr="00C9357A">
              <w:t>insurance will be billed for the costs.</w:t>
            </w:r>
          </w:p>
          <w:p w14:paraId="36BD7811" w14:textId="77777777" w:rsidR="00F02FC3" w:rsidRPr="00C9357A" w:rsidRDefault="00F02FC3" w:rsidP="00F02FC3">
            <w:pPr>
              <w:ind w:left="1407"/>
            </w:pPr>
          </w:p>
          <w:p w14:paraId="1DB40775" w14:textId="77777777" w:rsidR="00F02FC3" w:rsidRPr="00C9357A" w:rsidRDefault="00F02FC3" w:rsidP="00F02FC3">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 xml:space="preserve">incidental </w:t>
            </w:r>
            <w:r w:rsidRPr="00C9357A">
              <w:rPr>
                <w:color w:val="FF0000"/>
              </w:rPr>
              <w:t xml:space="preserve">findings </w:t>
            </w:r>
            <w:r>
              <w:rPr>
                <w:color w:val="FF0000"/>
              </w:rPr>
              <w:t xml:space="preserve">from imaging </w:t>
            </w:r>
            <w:r w:rsidRPr="00C9357A">
              <w:rPr>
                <w:color w:val="FF0000"/>
              </w:rPr>
              <w:t>may be returned, either as a stand-alone paragraph or incorporated into the study-specific discussion:</w:t>
            </w:r>
          </w:p>
          <w:p w14:paraId="1E8EE0D5" w14:textId="77777777" w:rsidR="00F02FC3" w:rsidRPr="005F7F92" w:rsidRDefault="00F02FC3" w:rsidP="00F02FC3">
            <w:pPr>
              <w:ind w:left="1407"/>
            </w:pPr>
            <w:r w:rsidRPr="005F7F92">
              <w:t xml:space="preserve">The imaging test you will have in this study is for research purposes only. However, we might see something that could be important to your </w:t>
            </w:r>
            <w:r>
              <w:t xml:space="preserve">child’s </w:t>
            </w:r>
            <w:r w:rsidRPr="005F7F92">
              <w:t xml:space="preserve">health. If we do, we will ask you if you want us to explain what we noticed. If you would like, we will also tell your </w:t>
            </w:r>
            <w:r>
              <w:t xml:space="preserve">child’s </w:t>
            </w:r>
            <w:r w:rsidRPr="005F7F92">
              <w:t xml:space="preserve">doctor. You or your </w:t>
            </w:r>
            <w:r>
              <w:t xml:space="preserve">child’s </w:t>
            </w:r>
            <w:r w:rsidRPr="005F7F92">
              <w:t xml:space="preserve">doctor should not rely on the research measurements to make any diagnosis, treatment, or health planning decisions. If you or your </w:t>
            </w:r>
            <w:r>
              <w:t xml:space="preserve">child’s </w:t>
            </w:r>
            <w:r w:rsidRPr="005F7F92">
              <w:t xml:space="preserve">doctor decides that follow-up tests and treatments are necessary, then you or your insurance will be billed for the costs.   </w:t>
            </w:r>
          </w:p>
          <w:p w14:paraId="6A54103C" w14:textId="77777777" w:rsidR="00F02FC3" w:rsidRPr="00C9357A" w:rsidRDefault="00F02FC3" w:rsidP="00F02FC3">
            <w:pPr>
              <w:rPr>
                <w:color w:val="FF0000"/>
              </w:rPr>
            </w:pPr>
          </w:p>
          <w:p w14:paraId="35FFCB3A" w14:textId="77777777" w:rsidR="00F02FC3" w:rsidRPr="00C9357A" w:rsidRDefault="00F02FC3" w:rsidP="00F02FC3">
            <w:pPr>
              <w:ind w:left="1137"/>
              <w:rPr>
                <w:color w:val="FF0000"/>
              </w:rPr>
            </w:pPr>
            <w:r w:rsidRPr="00C9357A">
              <w:rPr>
                <w:color w:val="FF0000"/>
              </w:rPr>
              <w:t xml:space="preserve">As applicable, </w:t>
            </w:r>
            <w:r>
              <w:rPr>
                <w:color w:val="FF0000"/>
              </w:rPr>
              <w:t xml:space="preserve">edit and add </w:t>
            </w:r>
            <w:r w:rsidRPr="00C9357A">
              <w:rPr>
                <w:color w:val="FF0000"/>
              </w:rPr>
              <w:t>the following when no findings will be returned to subjects or their physicians:</w:t>
            </w:r>
          </w:p>
          <w:p w14:paraId="31244C75" w14:textId="77777777" w:rsidR="00F02FC3" w:rsidRPr="00C9357A" w:rsidRDefault="00F02FC3" w:rsidP="00F02FC3">
            <w:pPr>
              <w:ind w:left="1407"/>
            </w:pPr>
            <w:r w:rsidRPr="00C9357A">
              <w:t xml:space="preserve">The tests we are doing in this study are for research purposes only. We will not tell you </w:t>
            </w:r>
            <w:r>
              <w:t xml:space="preserve">or your child </w:t>
            </w:r>
            <w:r w:rsidRPr="00C9357A">
              <w:t xml:space="preserve">the results because </w:t>
            </w:r>
            <w:r w:rsidR="00F50AF3">
              <w:rPr>
                <w:color w:val="0000FF"/>
              </w:rPr>
              <w:t>explain the reason, such as it is not known if the results</w:t>
            </w:r>
            <w:r w:rsidR="00F50AF3" w:rsidRPr="00320A3E">
              <w:rPr>
                <w:color w:val="0000FF"/>
              </w:rPr>
              <w:t xml:space="preserve"> mean anything</w:t>
            </w:r>
            <w:r w:rsidR="00F50AF3" w:rsidRPr="00C9357A">
              <w:t>.</w:t>
            </w:r>
          </w:p>
          <w:p w14:paraId="5895FCEB" w14:textId="77777777" w:rsidR="00F6247E" w:rsidRPr="00A314E0" w:rsidRDefault="00F6247E" w:rsidP="001A6EB3">
            <w:pPr>
              <w:ind w:left="1767"/>
              <w:rPr>
                <w:color w:val="FF0000"/>
              </w:rPr>
            </w:pPr>
          </w:p>
          <w:p w14:paraId="0D14AA1A" w14:textId="77777777" w:rsidR="00F02FC3" w:rsidRDefault="00F02FC3" w:rsidP="006C4A33">
            <w:pPr>
              <w:pStyle w:val="ListParagraph"/>
              <w:numPr>
                <w:ilvl w:val="0"/>
                <w:numId w:val="5"/>
              </w:numPr>
              <w:rPr>
                <w:color w:val="FF0000"/>
              </w:rPr>
            </w:pPr>
            <w:r w:rsidRPr="00336924">
              <w:rPr>
                <w:color w:val="FF0000"/>
                <w:sz w:val="24"/>
                <w:szCs w:val="24"/>
              </w:rPr>
              <w:t>Repositories</w:t>
            </w:r>
            <w:r>
              <w:rPr>
                <w:color w:val="FF0000"/>
                <w:sz w:val="24"/>
                <w:szCs w:val="24"/>
              </w:rPr>
              <w:t xml:space="preserve"> or other retention of samples or data</w:t>
            </w:r>
          </w:p>
          <w:p w14:paraId="6CCE5C0B" w14:textId="77777777" w:rsidR="00F02FC3" w:rsidRDefault="00F02FC3" w:rsidP="006C4A33">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43ADFF77" w14:textId="77777777" w:rsidR="00F02FC3" w:rsidRDefault="00F02FC3" w:rsidP="006C4A33">
            <w:pPr>
              <w:pStyle w:val="ListParagraph"/>
              <w:numPr>
                <w:ilvl w:val="0"/>
                <w:numId w:val="11"/>
              </w:numPr>
              <w:rPr>
                <w:color w:val="FF0000"/>
              </w:rPr>
            </w:pPr>
            <w:r w:rsidRPr="00AB2F26">
              <w:rPr>
                <w:color w:val="FF0000"/>
              </w:rPr>
              <w:t xml:space="preserve">How samples or data will be obtained </w:t>
            </w:r>
          </w:p>
          <w:p w14:paraId="052E609C" w14:textId="77777777" w:rsidR="00F02FC3" w:rsidRPr="00AB2F26" w:rsidRDefault="00F02FC3" w:rsidP="006C4A33">
            <w:pPr>
              <w:pStyle w:val="ListParagraph"/>
              <w:numPr>
                <w:ilvl w:val="0"/>
                <w:numId w:val="11"/>
              </w:numPr>
              <w:rPr>
                <w:color w:val="FF0000"/>
              </w:rPr>
            </w:pPr>
            <w:r>
              <w:rPr>
                <w:color w:val="FF0000"/>
              </w:rPr>
              <w:t>What types of research will use the samples or data</w:t>
            </w:r>
          </w:p>
          <w:p w14:paraId="5F3CF51F" w14:textId="77777777" w:rsidR="00F02FC3" w:rsidRPr="00AB2F26" w:rsidRDefault="00F02FC3" w:rsidP="006C4A33">
            <w:pPr>
              <w:pStyle w:val="ListParagraph"/>
              <w:numPr>
                <w:ilvl w:val="0"/>
                <w:numId w:val="11"/>
              </w:numPr>
              <w:rPr>
                <w:color w:val="FF0000"/>
              </w:rPr>
            </w:pPr>
            <w:r w:rsidRPr="00AB2F26">
              <w:rPr>
                <w:color w:val="FF0000"/>
              </w:rPr>
              <w:t>Whether genetic information</w:t>
            </w:r>
            <w:r>
              <w:rPr>
                <w:color w:val="FF0000"/>
              </w:rPr>
              <w:t xml:space="preserve"> will be included</w:t>
            </w:r>
          </w:p>
          <w:p w14:paraId="409485CC" w14:textId="77777777" w:rsidR="00F02FC3" w:rsidRDefault="00F02FC3" w:rsidP="006C4A33">
            <w:pPr>
              <w:pStyle w:val="ListParagraph"/>
              <w:numPr>
                <w:ilvl w:val="0"/>
                <w:numId w:val="11"/>
              </w:numPr>
              <w:rPr>
                <w:color w:val="FF0000"/>
              </w:rPr>
            </w:pPr>
            <w:r w:rsidRPr="00AB2F26">
              <w:rPr>
                <w:color w:val="FF0000"/>
              </w:rPr>
              <w:t>Plans for release of samples or data from the repository</w:t>
            </w:r>
            <w:r>
              <w:rPr>
                <w:color w:val="FF0000"/>
              </w:rPr>
              <w:t>, including:</w:t>
            </w:r>
          </w:p>
          <w:p w14:paraId="1CDDAD4A" w14:textId="77777777" w:rsidR="00F02FC3" w:rsidRDefault="00F02FC3" w:rsidP="006C4A33">
            <w:pPr>
              <w:pStyle w:val="ListParagraph"/>
              <w:numPr>
                <w:ilvl w:val="0"/>
                <w:numId w:val="10"/>
              </w:numPr>
              <w:ind w:left="2217"/>
              <w:rPr>
                <w:color w:val="FF0000"/>
              </w:rPr>
            </w:pPr>
            <w:r>
              <w:rPr>
                <w:color w:val="FF0000"/>
              </w:rPr>
              <w:t>What types of researchers may request release (from BMC or BU, external universities, industry, government, etc.)</w:t>
            </w:r>
          </w:p>
          <w:p w14:paraId="7F4DC2FA" w14:textId="77777777" w:rsidR="00F02FC3" w:rsidRDefault="00F02FC3" w:rsidP="006C4A33">
            <w:pPr>
              <w:pStyle w:val="ListParagraph"/>
              <w:numPr>
                <w:ilvl w:val="0"/>
                <w:numId w:val="10"/>
              </w:numPr>
              <w:ind w:left="2217"/>
              <w:rPr>
                <w:color w:val="FF0000"/>
              </w:rPr>
            </w:pPr>
            <w:r>
              <w:rPr>
                <w:color w:val="FF0000"/>
              </w:rPr>
              <w:t xml:space="preserve">Who will review requests for release to ensure the research is consistent with the aims of the repository </w:t>
            </w:r>
          </w:p>
          <w:p w14:paraId="653DDB84" w14:textId="77777777" w:rsidR="00F02FC3" w:rsidRDefault="00F02FC3" w:rsidP="006C4A33">
            <w:pPr>
              <w:pStyle w:val="ListParagraph"/>
              <w:numPr>
                <w:ilvl w:val="0"/>
                <w:numId w:val="10"/>
              </w:numPr>
              <w:ind w:left="2217"/>
              <w:rPr>
                <w:color w:val="FF0000"/>
              </w:rPr>
            </w:pPr>
            <w:r>
              <w:rPr>
                <w:color w:val="FF0000"/>
              </w:rPr>
              <w:t>What sample or data handling procedures will the researchers be required to agree to</w:t>
            </w:r>
          </w:p>
          <w:p w14:paraId="111B49F9" w14:textId="77777777" w:rsidR="00F02FC3" w:rsidRDefault="00F02FC3" w:rsidP="006C4A33">
            <w:pPr>
              <w:pStyle w:val="ListParagraph"/>
              <w:numPr>
                <w:ilvl w:val="0"/>
                <w:numId w:val="10"/>
              </w:numPr>
              <w:ind w:left="2217"/>
              <w:rPr>
                <w:color w:val="FF0000"/>
              </w:rPr>
            </w:pPr>
            <w:r>
              <w:rPr>
                <w:color w:val="FF0000"/>
              </w:rPr>
              <w:t>For release of samples, what information will accompany the samples (demographics, diagnosis, etc.)</w:t>
            </w:r>
          </w:p>
          <w:p w14:paraId="5EF181F6" w14:textId="77777777" w:rsidR="00F02FC3" w:rsidRDefault="00F02FC3" w:rsidP="006C4A33">
            <w:pPr>
              <w:pStyle w:val="ListParagraph"/>
              <w:numPr>
                <w:ilvl w:val="0"/>
                <w:numId w:val="12"/>
              </w:numPr>
              <w:rPr>
                <w:color w:val="FF0000"/>
              </w:rPr>
            </w:pPr>
            <w:r>
              <w:rPr>
                <w:color w:val="FF0000"/>
              </w:rPr>
              <w:t xml:space="preserve">If the study has the potential for direct benefit to the subject, a statement that agreeing to the retention of samples or data is optional and that the subject can agree to participate in the main study but not agree to having </w:t>
            </w:r>
            <w:r w:rsidR="0007032A">
              <w:rPr>
                <w:color w:val="FF0000"/>
              </w:rPr>
              <w:t>their</w:t>
            </w:r>
            <w:r>
              <w:rPr>
                <w:color w:val="FF0000"/>
              </w:rPr>
              <w:t xml:space="preserve"> samples retained</w:t>
            </w:r>
          </w:p>
          <w:p w14:paraId="7213B685" w14:textId="77777777" w:rsidR="00C53142" w:rsidRDefault="00C53142" w:rsidP="00C53142">
            <w:pPr>
              <w:pStyle w:val="ListParagraph"/>
              <w:numPr>
                <w:ilvl w:val="1"/>
                <w:numId w:val="5"/>
              </w:numPr>
              <w:rPr>
                <w:color w:val="FF0000"/>
              </w:rPr>
            </w:pPr>
            <w:r>
              <w:rPr>
                <w:color w:val="FF0000"/>
              </w:rPr>
              <w:t xml:space="preserve">In </w:t>
            </w:r>
            <w:r>
              <w:rPr>
                <w:b/>
                <w:color w:val="FF0000"/>
                <w:u w:val="single"/>
              </w:rPr>
              <w:t>Confidentiality</w:t>
            </w:r>
            <w:r>
              <w:rPr>
                <w:color w:val="FF0000"/>
              </w:rPr>
              <w:t>:</w:t>
            </w:r>
          </w:p>
          <w:p w14:paraId="794E0BB1" w14:textId="77777777" w:rsidR="00C53142" w:rsidRPr="00A17EBD" w:rsidRDefault="00C53142" w:rsidP="00C53142">
            <w:pPr>
              <w:pStyle w:val="ListParagraph"/>
              <w:numPr>
                <w:ilvl w:val="1"/>
                <w:numId w:val="14"/>
              </w:numPr>
              <w:ind w:left="1857"/>
              <w:rPr>
                <w:color w:val="FF0000"/>
              </w:rPr>
            </w:pPr>
            <w:r>
              <w:rPr>
                <w:color w:val="FF0000"/>
              </w:rPr>
              <w:lastRenderedPageBreak/>
              <w:t xml:space="preserve">Add: </w:t>
            </w:r>
            <w:r>
              <w:t>The repository</w:t>
            </w:r>
            <w:r w:rsidRPr="00E31582">
              <w:t xml:space="preserve"> </w:t>
            </w:r>
            <w:r>
              <w:t>has</w:t>
            </w:r>
            <w:r w:rsidRPr="00E31582">
              <w:t xml:space="preserve"> standard operating procedures </w:t>
            </w:r>
            <w:r>
              <w:t>to</w:t>
            </w:r>
            <w:r w:rsidRPr="00E31582">
              <w:t xml:space="preserve"> protect </w:t>
            </w:r>
            <w:r>
              <w:t>your</w:t>
            </w:r>
            <w:r w:rsidRPr="00E31582">
              <w:t xml:space="preserve"> </w:t>
            </w:r>
            <w:r>
              <w:t xml:space="preserve">and your child’s </w:t>
            </w:r>
            <w:r w:rsidRPr="00E31582">
              <w:t xml:space="preserve">confidentiality. </w:t>
            </w:r>
            <w:r w:rsidRPr="00A17EBD">
              <w:rPr>
                <w:color w:val="0000FF"/>
              </w:rPr>
              <w:t xml:space="preserve">A description of how specimens and/or data are stored and shared. </w:t>
            </w:r>
          </w:p>
          <w:p w14:paraId="42237D69" w14:textId="77777777" w:rsidR="00F50AF3" w:rsidRPr="00F50AF3" w:rsidRDefault="00F50AF3" w:rsidP="00F50AF3">
            <w:pPr>
              <w:numPr>
                <w:ilvl w:val="1"/>
                <w:numId w:val="14"/>
              </w:numPr>
              <w:ind w:left="1857"/>
              <w:contextualSpacing/>
              <w:rPr>
                <w:color w:val="FF0000"/>
              </w:rPr>
            </w:pPr>
            <w:r w:rsidRPr="00F50AF3">
              <w:rPr>
                <w:color w:val="FF0000"/>
              </w:rPr>
              <w:t>Add the following bullet to the bulleted list of people who will receive identifiable samples/data:</w:t>
            </w:r>
          </w:p>
          <w:p w14:paraId="668F0593" w14:textId="77777777" w:rsidR="00F50AF3" w:rsidRPr="00F50AF3" w:rsidRDefault="00F50AF3" w:rsidP="00F50AF3">
            <w:pPr>
              <w:numPr>
                <w:ilvl w:val="0"/>
                <w:numId w:val="18"/>
              </w:numPr>
              <w:ind w:left="2217"/>
              <w:contextualSpacing/>
            </w:pPr>
            <w:r w:rsidRPr="00F50AF3">
              <w:t xml:space="preserve">People who will get </w:t>
            </w:r>
            <w:r>
              <w:t xml:space="preserve">your and </w:t>
            </w:r>
            <w:r w:rsidRPr="00F50AF3">
              <w:t xml:space="preserve">your child’s data </w:t>
            </w:r>
            <w:r w:rsidRPr="00F50AF3">
              <w:rPr>
                <w:color w:val="0000FF"/>
              </w:rPr>
              <w:t xml:space="preserve">and biological samples </w:t>
            </w:r>
            <w:r w:rsidRPr="00F50AF3">
              <w:t xml:space="preserve">as we described in the section </w:t>
            </w:r>
            <w:r w:rsidRPr="00F50AF3">
              <w:rPr>
                <w:b/>
                <w:u w:val="single"/>
              </w:rPr>
              <w:t>What Will Happen in This Research Study</w:t>
            </w:r>
            <w:r w:rsidRPr="00F50AF3">
              <w:t xml:space="preserve">. These people are expected to protect your </w:t>
            </w:r>
            <w:r>
              <w:t xml:space="preserve">and your </w:t>
            </w:r>
            <w:r w:rsidRPr="00F50AF3">
              <w:t xml:space="preserve">child’s information </w:t>
            </w:r>
            <w:r w:rsidRPr="00F50AF3">
              <w:rPr>
                <w:color w:val="0000FF"/>
              </w:rPr>
              <w:t>and biological samples</w:t>
            </w:r>
            <w:r w:rsidRPr="00F50AF3">
              <w:t xml:space="preserve"> in the same way we protect it.</w:t>
            </w:r>
          </w:p>
          <w:p w14:paraId="17D5CFD7" w14:textId="77777777" w:rsidR="00E14994" w:rsidRDefault="00E14994" w:rsidP="00205B0E"/>
          <w:p w14:paraId="0093331E" w14:textId="77777777" w:rsidR="0007032A" w:rsidRPr="00481D1D" w:rsidRDefault="00205B0E" w:rsidP="00693B15">
            <w:pPr>
              <w:pStyle w:val="ListParagraph"/>
              <w:numPr>
                <w:ilvl w:val="0"/>
                <w:numId w:val="5"/>
              </w:numPr>
              <w:rPr>
                <w:color w:val="FF0000"/>
                <w:sz w:val="24"/>
                <w:szCs w:val="24"/>
              </w:rPr>
            </w:pPr>
            <w:r w:rsidRPr="00C25D07">
              <w:rPr>
                <w:color w:val="FF0000"/>
              </w:rPr>
              <w:t xml:space="preserve"> </w:t>
            </w:r>
            <w:r w:rsidR="0007032A" w:rsidRPr="00481D1D">
              <w:rPr>
                <w:color w:val="FF0000"/>
                <w:sz w:val="24"/>
                <w:szCs w:val="24"/>
              </w:rPr>
              <w:t>ICH-GCP</w:t>
            </w:r>
            <w:r w:rsidR="0007032A">
              <w:rPr>
                <w:color w:val="FF0000"/>
                <w:sz w:val="24"/>
                <w:szCs w:val="24"/>
              </w:rPr>
              <w:t xml:space="preserve"> </w:t>
            </w:r>
            <w:r w:rsidR="0007032A" w:rsidRPr="00030755">
              <w:rPr>
                <w:color w:val="FF0000"/>
              </w:rPr>
              <w:t>(note that the IRB does NOT perform an ICH-GCP compliant review; if this is an issue, contact the IRB at 617-</w:t>
            </w:r>
            <w:r w:rsidR="00693B15" w:rsidRPr="00693B15">
              <w:rPr>
                <w:color w:val="FF0000"/>
              </w:rPr>
              <w:t>358-5372</w:t>
            </w:r>
            <w:r w:rsidR="0007032A" w:rsidRPr="00030755">
              <w:rPr>
                <w:color w:val="FF0000"/>
              </w:rPr>
              <w:t xml:space="preserve"> or medirb@bu.edu)</w:t>
            </w:r>
            <w:r w:rsidR="0007032A" w:rsidRPr="009B4B7B">
              <w:rPr>
                <w:color w:val="FF0000"/>
              </w:rPr>
              <w:t xml:space="preserve">: If your study protocol says that the consent form complies with ICH-GCP: </w:t>
            </w:r>
          </w:p>
          <w:p w14:paraId="2A1CA85E" w14:textId="77777777" w:rsidR="006C4A33" w:rsidRDefault="006C4A33" w:rsidP="006C4A33">
            <w:pPr>
              <w:pStyle w:val="ListParagraph"/>
              <w:numPr>
                <w:ilvl w:val="1"/>
                <w:numId w:val="5"/>
              </w:numPr>
              <w:rPr>
                <w:color w:val="FF0000"/>
              </w:rPr>
            </w:pPr>
            <w:r>
              <w:rPr>
                <w:color w:val="FF0000"/>
              </w:rPr>
              <w:t xml:space="preserve">In the </w:t>
            </w:r>
            <w:r w:rsidRPr="00240CCD">
              <w:rPr>
                <w:b/>
                <w:color w:val="FF0000"/>
                <w:u w:val="single"/>
              </w:rPr>
              <w:t>What Will Happen in This Research Study</w:t>
            </w:r>
            <w:r>
              <w:rPr>
                <w:color w:val="FF0000"/>
              </w:rPr>
              <w:t xml:space="preserve"> section, the number of subjects is REQUIRED, not optional. Also include the subject’s responsibilities and the probability of random assignment, if applicable</w:t>
            </w:r>
          </w:p>
          <w:p w14:paraId="2873E6E8" w14:textId="77777777" w:rsidR="006C4A33" w:rsidRDefault="006C4A33" w:rsidP="006C4A33">
            <w:pPr>
              <w:pStyle w:val="ListParagraph"/>
              <w:numPr>
                <w:ilvl w:val="1"/>
                <w:numId w:val="5"/>
              </w:numPr>
              <w:rPr>
                <w:color w:val="FF0000"/>
              </w:rPr>
            </w:pPr>
            <w:r>
              <w:rPr>
                <w:color w:val="FF0000"/>
              </w:rPr>
              <w:t xml:space="preserve">In the </w:t>
            </w:r>
            <w:r>
              <w:rPr>
                <w:b/>
                <w:color w:val="FF0000"/>
                <w:u w:val="single"/>
              </w:rPr>
              <w:t>Alternatives</w:t>
            </w:r>
            <w:r>
              <w:rPr>
                <w:color w:val="FF0000"/>
              </w:rPr>
              <w:t xml:space="preserve"> section, include any clear advantages or disadvantages of the alternatives. </w:t>
            </w:r>
          </w:p>
          <w:p w14:paraId="016E1F93" w14:textId="77777777" w:rsidR="006C4A33" w:rsidRPr="008A4550" w:rsidRDefault="006C4A33" w:rsidP="006C4A33">
            <w:pPr>
              <w:pStyle w:val="ListParagraph"/>
              <w:numPr>
                <w:ilvl w:val="1"/>
                <w:numId w:val="5"/>
              </w:numPr>
              <w:rPr>
                <w:bCs/>
                <w:color w:val="FF0000"/>
              </w:rPr>
            </w:pPr>
            <w:r w:rsidRPr="00336924">
              <w:rPr>
                <w:color w:val="FF0000"/>
              </w:rPr>
              <w:t xml:space="preserve">In the </w:t>
            </w:r>
            <w:r w:rsidRPr="00336924">
              <w:rPr>
                <w:b/>
                <w:color w:val="FF0000"/>
                <w:u w:val="single"/>
              </w:rPr>
              <w:t xml:space="preserve">Confidentiality </w:t>
            </w:r>
            <w:r w:rsidRPr="00336924">
              <w:rPr>
                <w:color w:val="FF0000"/>
              </w:rPr>
              <w:t>section, include statement</w:t>
            </w:r>
            <w:r>
              <w:rPr>
                <w:color w:val="FF0000"/>
              </w:rPr>
              <w:t>s</w:t>
            </w:r>
            <w:r w:rsidRPr="00336924">
              <w:rPr>
                <w:color w:val="FF0000"/>
              </w:rPr>
              <w:t xml:space="preserve"> that the subject’s Primary Care Provider will be informed of </w:t>
            </w:r>
            <w:r w:rsidR="0007032A">
              <w:rPr>
                <w:color w:val="FF0000"/>
              </w:rPr>
              <w:t>their</w:t>
            </w:r>
            <w:r w:rsidRPr="00336924">
              <w:rPr>
                <w:color w:val="FF0000"/>
              </w:rPr>
              <w:t xml:space="preserve"> participation in the research, unless specifically requested not to do so by the subject</w:t>
            </w:r>
            <w:r w:rsidRPr="003A0163">
              <w:rPr>
                <w:color w:val="FF0000"/>
              </w:rPr>
              <w:t xml:space="preserve"> and that the m</w:t>
            </w:r>
            <w:r>
              <w:rPr>
                <w:color w:val="FF0000"/>
              </w:rPr>
              <w:t xml:space="preserve">onitor(s), auditor(s), IRB, and </w:t>
            </w:r>
            <w:r w:rsidRPr="003A0163">
              <w:rPr>
                <w:color w:val="FF0000"/>
              </w:rPr>
              <w:t>regulatory authorities will be granted direct access to the subject’s original medical records for verification of research procedures and/or data</w:t>
            </w:r>
            <w:r w:rsidRPr="00336924">
              <w:rPr>
                <w:color w:val="FF0000"/>
              </w:rPr>
              <w:t xml:space="preserve">. </w:t>
            </w:r>
          </w:p>
          <w:p w14:paraId="78BDF898" w14:textId="77777777" w:rsidR="006C4A33" w:rsidRPr="003A0163" w:rsidRDefault="006C4A33" w:rsidP="006C4A33">
            <w:pPr>
              <w:pStyle w:val="ListParagraph"/>
              <w:numPr>
                <w:ilvl w:val="1"/>
                <w:numId w:val="5"/>
              </w:numPr>
              <w:rPr>
                <w:bCs/>
                <w:color w:val="FF0000"/>
              </w:rPr>
            </w:pPr>
            <w:r w:rsidRPr="008A4550">
              <w:rPr>
                <w:color w:val="FF0000"/>
              </w:rPr>
              <w:t xml:space="preserve">In the </w:t>
            </w:r>
            <w:r w:rsidRPr="008A4550">
              <w:rPr>
                <w:b/>
                <w:color w:val="FF0000"/>
                <w:u w:val="single"/>
              </w:rPr>
              <w:t>Subject’s Rights</w:t>
            </w:r>
            <w:r w:rsidRPr="008A4550">
              <w:rPr>
                <w:color w:val="FF0000"/>
              </w:rPr>
              <w:t xml:space="preserve"> section, the following statements are REQUIRED, not optional: </w:t>
            </w:r>
            <w:r>
              <w:rPr>
                <w:rFonts w:cs="Arial"/>
              </w:rPr>
              <w:t xml:space="preserve">During this study, we may find out something </w:t>
            </w:r>
            <w:r w:rsidRPr="001A56B5">
              <w:rPr>
                <w:rFonts w:cs="Arial"/>
              </w:rPr>
              <w:t xml:space="preserve">that </w:t>
            </w:r>
            <w:r>
              <w:rPr>
                <w:rFonts w:cs="Arial"/>
              </w:rPr>
              <w:t xml:space="preserve">might make you </w:t>
            </w:r>
            <w:r w:rsidRPr="002671BF">
              <w:rPr>
                <w:color w:val="00B050"/>
              </w:rPr>
              <w:t xml:space="preserve">or your child </w:t>
            </w:r>
            <w:r>
              <w:rPr>
                <w:rFonts w:cs="Arial"/>
              </w:rPr>
              <w:t xml:space="preserve">not </w:t>
            </w:r>
            <w:r w:rsidRPr="001A56B5">
              <w:rPr>
                <w:rFonts w:cs="Arial"/>
              </w:rPr>
              <w:t xml:space="preserve">want to </w:t>
            </w:r>
            <w:r>
              <w:rPr>
                <w:rFonts w:cs="Arial"/>
              </w:rPr>
              <w:t xml:space="preserve">have your child stay in the study. If this happens, we will tell you </w:t>
            </w:r>
            <w:r>
              <w:rPr>
                <w:color w:val="00B050"/>
              </w:rPr>
              <w:t xml:space="preserve">and </w:t>
            </w:r>
            <w:r w:rsidRPr="002671BF">
              <w:rPr>
                <w:color w:val="00B050"/>
              </w:rPr>
              <w:t xml:space="preserve">your child </w:t>
            </w:r>
            <w:r w:rsidRPr="001A56B5">
              <w:rPr>
                <w:rFonts w:cs="Arial"/>
              </w:rPr>
              <w:t>as soon as possible</w:t>
            </w:r>
            <w:r>
              <w:rPr>
                <w:rFonts w:cs="Arial"/>
              </w:rPr>
              <w:t xml:space="preserve">. </w:t>
            </w:r>
            <w:r>
              <w:rPr>
                <w:rFonts w:cs="Arial"/>
                <w:color w:val="FF0000"/>
              </w:rPr>
              <w:t xml:space="preserve">AND </w:t>
            </w:r>
            <w:r w:rsidRPr="00EC31B1">
              <w:rPr>
                <w:rFonts w:cs="Arial"/>
              </w:rPr>
              <w:t xml:space="preserve">We may decide to have your child stop being in the study even if you </w:t>
            </w:r>
            <w:r w:rsidRPr="00EC31B1">
              <w:rPr>
                <w:color w:val="00B050"/>
              </w:rPr>
              <w:t xml:space="preserve">and your child </w:t>
            </w:r>
            <w:r w:rsidRPr="00EC31B1">
              <w:rPr>
                <w:rFonts w:cs="Arial"/>
              </w:rPr>
              <w:t>want to stay. Some reasons this could happen are if staying in the study may be bad for your child, or if the study is stopped.</w:t>
            </w:r>
          </w:p>
          <w:p w14:paraId="2AF6CB88" w14:textId="77777777" w:rsidR="00240CCD" w:rsidRPr="00EC31B1" w:rsidRDefault="006C4A33" w:rsidP="006C4A33">
            <w:pPr>
              <w:pStyle w:val="ListParagraph"/>
              <w:numPr>
                <w:ilvl w:val="1"/>
                <w:numId w:val="5"/>
              </w:numPr>
              <w:rPr>
                <w:bCs/>
                <w:color w:val="FF0000"/>
              </w:rPr>
            </w:pPr>
            <w:r>
              <w:rPr>
                <w:bCs/>
                <w:color w:val="FF0000"/>
              </w:rPr>
              <w:t xml:space="preserve">In the </w:t>
            </w:r>
            <w:r>
              <w:rPr>
                <w:b/>
                <w:bCs/>
                <w:color w:val="FF0000"/>
                <w:u w:val="single"/>
              </w:rPr>
              <w:t>Signature</w:t>
            </w:r>
            <w:r>
              <w:rPr>
                <w:bCs/>
                <w:color w:val="FF0000"/>
              </w:rPr>
              <w:t xml:space="preserve"> page, a witness </w:t>
            </w:r>
            <w:r w:rsidR="0009762F">
              <w:rPr>
                <w:bCs/>
                <w:color w:val="FF0000"/>
              </w:rPr>
              <w:t xml:space="preserve">signature and date </w:t>
            </w:r>
            <w:proofErr w:type="gramStart"/>
            <w:r>
              <w:rPr>
                <w:bCs/>
                <w:color w:val="FF0000"/>
              </w:rPr>
              <w:t>is</w:t>
            </w:r>
            <w:proofErr w:type="gramEnd"/>
            <w:r>
              <w:rPr>
                <w:bCs/>
                <w:color w:val="FF0000"/>
              </w:rPr>
              <w:t xml:space="preserve"> REQUIRED if limited- or non-readers are enrolled.</w:t>
            </w:r>
          </w:p>
        </w:tc>
      </w:tr>
    </w:tbl>
    <w:p w14:paraId="45E5FEB8" w14:textId="77777777" w:rsidR="00AA5D7B" w:rsidRDefault="00AA5D7B" w:rsidP="009E0A10">
      <w:pPr>
        <w:rPr>
          <w:bCs/>
        </w:rPr>
      </w:pPr>
    </w:p>
    <w:p w14:paraId="2369B2FC" w14:textId="77777777" w:rsidR="00D17D6F" w:rsidRDefault="00D17D6F" w:rsidP="009E0A10">
      <w:pPr>
        <w:rPr>
          <w:bCs/>
        </w:rPr>
      </w:pPr>
      <w:r>
        <w:rPr>
          <w:bCs/>
        </w:rPr>
        <w:br w:type="page"/>
      </w:r>
    </w:p>
    <w:p w14:paraId="290434BB" w14:textId="77777777" w:rsidR="00336924" w:rsidRDefault="00336924"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011D9129" w14:textId="77777777" w:rsidTr="008F3303">
        <w:tc>
          <w:tcPr>
            <w:tcW w:w="9350" w:type="dxa"/>
          </w:tcPr>
          <w:p w14:paraId="2167B2D7" w14:textId="77777777" w:rsidR="00336924" w:rsidRPr="00205B0E" w:rsidRDefault="00336924" w:rsidP="00336924">
            <w:pPr>
              <w:jc w:val="center"/>
              <w:rPr>
                <w:bCs/>
                <w:color w:val="FF0000"/>
              </w:rPr>
            </w:pPr>
            <w:r>
              <w:rPr>
                <w:b/>
                <w:bCs/>
                <w:color w:val="FF0000"/>
              </w:rPr>
              <w:t xml:space="preserve">SIGNATURE PAGES </w:t>
            </w:r>
            <w:r>
              <w:rPr>
                <w:bCs/>
                <w:color w:val="FF0000"/>
              </w:rPr>
              <w:t>– delete this box from submitted consent form</w:t>
            </w:r>
          </w:p>
          <w:p w14:paraId="2244B1D5" w14:textId="77777777" w:rsidR="00336924" w:rsidRDefault="002F1C3F" w:rsidP="00475D46">
            <w:pPr>
              <w:rPr>
                <w:bCs/>
                <w:color w:val="FF0000"/>
              </w:rPr>
            </w:pPr>
            <w:r>
              <w:rPr>
                <w:bCs/>
                <w:color w:val="FF0000"/>
              </w:rPr>
              <w:t>Five</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is applicable to your </w:t>
            </w:r>
            <w:r>
              <w:rPr>
                <w:bCs/>
                <w:color w:val="FF0000"/>
              </w:rPr>
              <w:t>study, and delete the other four pages</w:t>
            </w:r>
            <w:r w:rsidR="00336924">
              <w:rPr>
                <w:bCs/>
                <w:color w:val="FF0000"/>
              </w:rPr>
              <w:t xml:space="preserve">. </w:t>
            </w:r>
          </w:p>
          <w:p w14:paraId="4066F60C" w14:textId="77777777" w:rsidR="00D15FA4" w:rsidRDefault="00D15FA4" w:rsidP="006C4A33">
            <w:pPr>
              <w:pStyle w:val="ListParagraph"/>
              <w:numPr>
                <w:ilvl w:val="0"/>
                <w:numId w:val="6"/>
              </w:numPr>
              <w:rPr>
                <w:bCs/>
                <w:color w:val="FF0000"/>
              </w:rPr>
            </w:pPr>
            <w:r>
              <w:rPr>
                <w:bCs/>
                <w:color w:val="FF0000"/>
              </w:rPr>
              <w:t xml:space="preserve">No </w:t>
            </w:r>
            <w:r w:rsidR="00EC2DFB">
              <w:rPr>
                <w:bCs/>
                <w:color w:val="FF0000"/>
              </w:rPr>
              <w:t xml:space="preserve">parent </w:t>
            </w:r>
            <w:r>
              <w:rPr>
                <w:bCs/>
                <w:color w:val="FF0000"/>
              </w:rPr>
              <w:t>signatures</w:t>
            </w:r>
            <w:r w:rsidR="00D80990">
              <w:rPr>
                <w:bCs/>
                <w:color w:val="FF0000"/>
              </w:rPr>
              <w:t xml:space="preserve"> (waiver of documentation of consent)</w:t>
            </w:r>
            <w:r w:rsidR="00EC2DFB">
              <w:rPr>
                <w:bCs/>
                <w:color w:val="FF0000"/>
              </w:rPr>
              <w:t>, or parent(s) signature is obtained but no signature of person conducting consent discussion</w:t>
            </w:r>
          </w:p>
          <w:p w14:paraId="48F9F0A4" w14:textId="77777777" w:rsidR="00247F1D" w:rsidRDefault="00247F1D" w:rsidP="006C4A33">
            <w:pPr>
              <w:pStyle w:val="ListParagraph"/>
              <w:numPr>
                <w:ilvl w:val="0"/>
                <w:numId w:val="6"/>
              </w:numPr>
              <w:rPr>
                <w:bCs/>
                <w:color w:val="FF0000"/>
              </w:rPr>
            </w:pPr>
            <w:r>
              <w:rPr>
                <w:bCs/>
                <w:color w:val="FF0000"/>
              </w:rPr>
              <w:t>Signature of one parent</w:t>
            </w:r>
            <w:r w:rsidR="00EC2DFB">
              <w:rPr>
                <w:bCs/>
                <w:color w:val="FF0000"/>
              </w:rPr>
              <w:t xml:space="preserve"> and person conducting consent discussion</w:t>
            </w:r>
          </w:p>
          <w:p w14:paraId="3791ABF4" w14:textId="77777777" w:rsidR="00247F1D" w:rsidRDefault="00247F1D" w:rsidP="006C4A33">
            <w:pPr>
              <w:pStyle w:val="ListParagraph"/>
              <w:numPr>
                <w:ilvl w:val="0"/>
                <w:numId w:val="6"/>
              </w:numPr>
              <w:rPr>
                <w:bCs/>
                <w:color w:val="FF0000"/>
              </w:rPr>
            </w:pPr>
            <w:r>
              <w:rPr>
                <w:bCs/>
                <w:color w:val="FF0000"/>
              </w:rPr>
              <w:t>Signature of two parents</w:t>
            </w:r>
            <w:r w:rsidR="00EC2DFB">
              <w:rPr>
                <w:bCs/>
                <w:color w:val="FF0000"/>
              </w:rPr>
              <w:t xml:space="preserve"> and person conducting consent discussion</w:t>
            </w:r>
          </w:p>
          <w:p w14:paraId="6A7E8A74" w14:textId="77777777" w:rsidR="00247F1D" w:rsidRDefault="00247F1D" w:rsidP="006C4A33">
            <w:pPr>
              <w:pStyle w:val="ListParagraph"/>
              <w:numPr>
                <w:ilvl w:val="0"/>
                <w:numId w:val="6"/>
              </w:numPr>
              <w:rPr>
                <w:bCs/>
                <w:color w:val="FF0000"/>
              </w:rPr>
            </w:pPr>
            <w:r>
              <w:rPr>
                <w:bCs/>
                <w:color w:val="FF0000"/>
              </w:rPr>
              <w:t>Signature of one parent – limited- or non-readers excluded</w:t>
            </w:r>
            <w:r w:rsidR="00EC2DFB">
              <w:rPr>
                <w:bCs/>
                <w:color w:val="FF0000"/>
              </w:rPr>
              <w:t xml:space="preserve"> and person conducting consent discussion</w:t>
            </w:r>
          </w:p>
          <w:p w14:paraId="139263AD" w14:textId="77777777" w:rsidR="00247F1D" w:rsidRDefault="00247F1D" w:rsidP="006C4A33">
            <w:pPr>
              <w:pStyle w:val="ListParagraph"/>
              <w:numPr>
                <w:ilvl w:val="0"/>
                <w:numId w:val="6"/>
              </w:numPr>
              <w:rPr>
                <w:bCs/>
                <w:color w:val="FF0000"/>
              </w:rPr>
            </w:pPr>
            <w:r w:rsidRPr="00A77243">
              <w:rPr>
                <w:bCs/>
                <w:color w:val="FF0000"/>
              </w:rPr>
              <w:t xml:space="preserve">Signature of </w:t>
            </w:r>
            <w:r>
              <w:rPr>
                <w:bCs/>
                <w:color w:val="FF0000"/>
              </w:rPr>
              <w:t xml:space="preserve">two parents </w:t>
            </w:r>
            <w:r w:rsidRPr="00A77243">
              <w:rPr>
                <w:bCs/>
                <w:color w:val="FF0000"/>
              </w:rPr>
              <w:t>– limited- or non-readers excluded</w:t>
            </w:r>
            <w:r w:rsidR="00EC2DFB">
              <w:rPr>
                <w:bCs/>
                <w:color w:val="FF0000"/>
              </w:rPr>
              <w:t xml:space="preserve"> and person conducting consent discussion</w:t>
            </w:r>
          </w:p>
          <w:p w14:paraId="7206AE06" w14:textId="77777777" w:rsidR="00D6496E" w:rsidRDefault="00D6496E" w:rsidP="00D6496E">
            <w:pPr>
              <w:rPr>
                <w:bCs/>
                <w:color w:val="FF0000"/>
              </w:rPr>
            </w:pPr>
          </w:p>
          <w:p w14:paraId="054F15A4" w14:textId="77777777" w:rsidR="00D6496E" w:rsidRDefault="006C4A33" w:rsidP="00D6496E">
            <w:pPr>
              <w:rPr>
                <w:bCs/>
                <w:color w:val="FF0000"/>
              </w:rPr>
            </w:pPr>
            <w:r>
              <w:rPr>
                <w:bCs/>
                <w:color w:val="FF0000"/>
              </w:rPr>
              <w:t xml:space="preserve">Note that parents who are limited- or non-readers </w:t>
            </w:r>
            <w:r w:rsidRPr="00955B91">
              <w:rPr>
                <w:b/>
                <w:bCs/>
                <w:color w:val="FF0000"/>
              </w:rPr>
              <w:t xml:space="preserve">should </w:t>
            </w:r>
            <w:r w:rsidRPr="00D6496E">
              <w:rPr>
                <w:b/>
                <w:bCs/>
                <w:color w:val="FF0000"/>
              </w:rPr>
              <w:t>be included</w:t>
            </w:r>
            <w:r>
              <w:rPr>
                <w:bCs/>
                <w:color w:val="FF0000"/>
              </w:rPr>
              <w:t xml:space="preserve"> unless there are specific reasons to exclude them</w:t>
            </w:r>
            <w:r w:rsidRPr="003A0163">
              <w:rPr>
                <w:bCs/>
                <w:color w:val="FF0000"/>
              </w:rPr>
              <w:t xml:space="preserve">. For research that is greater than minimal risk, to assure comprehension if </w:t>
            </w:r>
            <w:r>
              <w:rPr>
                <w:bCs/>
                <w:color w:val="FF0000"/>
              </w:rPr>
              <w:t xml:space="preserve">parents who are </w:t>
            </w:r>
            <w:r w:rsidRPr="003A0163">
              <w:rPr>
                <w:bCs/>
                <w:color w:val="FF0000"/>
              </w:rPr>
              <w:t>limited- or non-readers are included, either an impartial witness must be present during the consent process or some other method will be used and documented, as described in the INSPIR application.</w:t>
            </w:r>
          </w:p>
          <w:p w14:paraId="45FDF8FD" w14:textId="77777777" w:rsidR="00AF5A27" w:rsidRDefault="00AF5A27" w:rsidP="00D6496E">
            <w:pPr>
              <w:rPr>
                <w:bCs/>
                <w:color w:val="FF0000"/>
              </w:rPr>
            </w:pPr>
          </w:p>
          <w:p w14:paraId="3B45D588" w14:textId="77777777" w:rsidR="00AF5A27" w:rsidRPr="00D6496E" w:rsidRDefault="00AF5A27" w:rsidP="00D6496E">
            <w:pPr>
              <w:rPr>
                <w:bCs/>
                <w:color w:val="FF0000"/>
              </w:rPr>
            </w:pPr>
            <w:r>
              <w:rPr>
                <w:bCs/>
                <w:color w:val="FF0000"/>
                <w:u w:val="single"/>
              </w:rPr>
              <w:t>Subjects physically unable to write</w:t>
            </w:r>
            <w:r>
              <w:rPr>
                <w:bCs/>
                <w:color w:val="FF0000"/>
              </w:rPr>
              <w:t>: a subject who is physically unable to provide a signature on a consent form may provide consent or assent by requesting another person to sign in their presence. The person signing the form on behalf of the subject must be an adult and may not be the person conducting the consent discussion. The person signing the form on behalf of the subject must provide a statement to this effect on the page with their signature, such as “[Name] is unable to sign and has directed me to sign in their presence – [printed name of person signing].” If the study is likely to enroll subjects physically unable to write, the investigator may include a pre-printed statement to the signature page to be used in such circumstances.</w:t>
            </w:r>
          </w:p>
        </w:tc>
      </w:tr>
    </w:tbl>
    <w:p w14:paraId="665681B2" w14:textId="77777777" w:rsidR="00336924" w:rsidRDefault="00336924" w:rsidP="009E0A10">
      <w:pPr>
        <w:rPr>
          <w:bCs/>
        </w:rPr>
      </w:pPr>
    </w:p>
    <w:p w14:paraId="1FBA8586" w14:textId="77777777" w:rsidR="00336924" w:rsidRDefault="00336924"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2F7980BC" w14:textId="77777777" w:rsidTr="008F3303">
        <w:tc>
          <w:tcPr>
            <w:tcW w:w="9350" w:type="dxa"/>
          </w:tcPr>
          <w:p w14:paraId="51A12E49" w14:textId="77777777" w:rsidR="00336924" w:rsidRPr="00336924" w:rsidRDefault="000B6889" w:rsidP="00336924">
            <w:pPr>
              <w:jc w:val="center"/>
              <w:rPr>
                <w:bCs/>
                <w:color w:val="FF0000"/>
              </w:rPr>
            </w:pPr>
            <w:r>
              <w:rPr>
                <w:b/>
                <w:bCs/>
                <w:color w:val="FF0000"/>
              </w:rPr>
              <w:lastRenderedPageBreak/>
              <w:t xml:space="preserve">1. </w:t>
            </w:r>
            <w:r w:rsidR="00336924">
              <w:rPr>
                <w:b/>
                <w:bCs/>
                <w:color w:val="FF0000"/>
              </w:rPr>
              <w:t xml:space="preserve">NO </w:t>
            </w:r>
            <w:r w:rsidR="00EC2DFB">
              <w:rPr>
                <w:b/>
                <w:bCs/>
                <w:color w:val="FF0000"/>
              </w:rPr>
              <w:t xml:space="preserve">PARENT </w:t>
            </w:r>
            <w:r w:rsidR="00336924">
              <w:rPr>
                <w:b/>
                <w:bCs/>
                <w:color w:val="FF0000"/>
              </w:rPr>
              <w:t>SIGNATURE</w:t>
            </w:r>
            <w:r w:rsidR="00EC2DFB">
              <w:rPr>
                <w:b/>
                <w:bCs/>
                <w:color w:val="FF0000"/>
              </w:rPr>
              <w:t xml:space="preserve"> OR NO INVESTIGATOR SIGNATURE</w:t>
            </w:r>
            <w:r w:rsidR="00336924">
              <w:rPr>
                <w:b/>
                <w:bCs/>
                <w:color w:val="FF0000"/>
              </w:rPr>
              <w:t xml:space="preserve"> </w:t>
            </w:r>
            <w:r w:rsidR="00336924">
              <w:rPr>
                <w:bCs/>
                <w:color w:val="FF0000"/>
              </w:rPr>
              <w:t>– delete this box from submitted consent form</w:t>
            </w:r>
          </w:p>
        </w:tc>
      </w:tr>
    </w:tbl>
    <w:p w14:paraId="634C7A72" w14:textId="77777777" w:rsidR="00336924" w:rsidRDefault="00336924" w:rsidP="009E0A10">
      <w:pPr>
        <w:rPr>
          <w:bCs/>
        </w:rPr>
      </w:pPr>
    </w:p>
    <w:p w14:paraId="08025291" w14:textId="77777777" w:rsidR="00EC2DFB" w:rsidRPr="00BD3B19" w:rsidRDefault="00EC2DFB" w:rsidP="009E0A10">
      <w:pPr>
        <w:rPr>
          <w:bCs/>
          <w:color w:val="FF0000"/>
        </w:rPr>
      </w:pPr>
      <w:r w:rsidRPr="00151ACA">
        <w:rPr>
          <w:bCs/>
          <w:color w:val="FF0000"/>
        </w:rPr>
        <w:t xml:space="preserve">[Include if </w:t>
      </w:r>
      <w:r>
        <w:rPr>
          <w:bCs/>
          <w:color w:val="FF0000"/>
        </w:rPr>
        <w:t>parent</w:t>
      </w:r>
      <w:r w:rsidRPr="00151ACA">
        <w:rPr>
          <w:bCs/>
          <w:color w:val="FF0000"/>
        </w:rPr>
        <w:t xml:space="preserve"> signature is waived or </w:t>
      </w:r>
      <w:r>
        <w:rPr>
          <w:bCs/>
          <w:color w:val="FF0000"/>
        </w:rPr>
        <w:t>parent</w:t>
      </w:r>
      <w:r w:rsidRPr="00151ACA">
        <w:rPr>
          <w:bCs/>
          <w:color w:val="FF0000"/>
        </w:rPr>
        <w:t xml:space="preserve"> signature is obtained electronically; otherwise, delete first two paragraphs below]</w:t>
      </w:r>
    </w:p>
    <w:p w14:paraId="5C262E69" w14:textId="77777777" w:rsidR="00336924" w:rsidRDefault="006F0D0D" w:rsidP="009E0A10">
      <w:pPr>
        <w:rPr>
          <w:bCs/>
        </w:rPr>
      </w:pPr>
      <w:r>
        <w:rPr>
          <w:bCs/>
        </w:rPr>
        <w:t xml:space="preserve">By agreeing </w:t>
      </w:r>
      <w:r w:rsidR="00200BEF">
        <w:rPr>
          <w:bCs/>
        </w:rPr>
        <w:t xml:space="preserve">for </w:t>
      </w:r>
      <w:r w:rsidR="008761E7">
        <w:rPr>
          <w:bCs/>
        </w:rPr>
        <w:t xml:space="preserve">you and </w:t>
      </w:r>
      <w:r w:rsidR="00200BEF">
        <w:rPr>
          <w:bCs/>
        </w:rPr>
        <w:t xml:space="preserve">your child </w:t>
      </w:r>
      <w:r>
        <w:rPr>
          <w:bCs/>
        </w:rPr>
        <w:t>to be in this research, you are indicating that you have read this form</w:t>
      </w:r>
      <w:r w:rsidR="00A71EB1">
        <w:rPr>
          <w:bCs/>
        </w:rPr>
        <w:t xml:space="preserve"> (or it has been read to you)</w:t>
      </w:r>
      <w:r>
        <w:rPr>
          <w:bCs/>
        </w:rPr>
        <w:t xml:space="preserve">, that your questions have been answered to your satisfaction, </w:t>
      </w:r>
      <w:r w:rsidR="00EC2DFB" w:rsidRPr="00EF0647">
        <w:rPr>
          <w:bCs/>
        </w:rPr>
        <w:t>that you permit the use and sharing of information that may identify you</w:t>
      </w:r>
      <w:r w:rsidR="00EC2DFB">
        <w:rPr>
          <w:bCs/>
        </w:rPr>
        <w:t xml:space="preserve"> or your child</w:t>
      </w:r>
      <w:r w:rsidR="00EC2DFB" w:rsidRPr="00EF0647">
        <w:rPr>
          <w:bCs/>
        </w:rPr>
        <w:t xml:space="preserve"> as described</w:t>
      </w:r>
      <w:r w:rsidR="00EC2DFB" w:rsidRPr="00151ACA">
        <w:rPr>
          <w:bCs/>
        </w:rPr>
        <w:t>,</w:t>
      </w:r>
      <w:r w:rsidR="00EC2DFB">
        <w:rPr>
          <w:bCs/>
          <w:color w:val="0000FF"/>
        </w:rPr>
        <w:t xml:space="preserve"> </w:t>
      </w:r>
      <w:r w:rsidR="00EC2DFB" w:rsidRPr="00EC0616">
        <w:rPr>
          <w:bCs/>
          <w:color w:val="FF0000"/>
        </w:rPr>
        <w:t>[include if health information is obtained</w:t>
      </w:r>
      <w:r w:rsidR="00EC2DFB">
        <w:rPr>
          <w:bCs/>
          <w:color w:val="FF0000"/>
        </w:rPr>
        <w:t xml:space="preserve"> and HIPAA authorization is not waived</w:t>
      </w:r>
      <w:r w:rsidR="00EC2DFB" w:rsidRPr="00EC0616">
        <w:rPr>
          <w:bCs/>
          <w:color w:val="FF0000"/>
        </w:rPr>
        <w:t>; otherwise, delete blue phrase]</w:t>
      </w:r>
      <w:r w:rsidR="00EC2DFB">
        <w:rPr>
          <w:bCs/>
        </w:rPr>
        <w:t xml:space="preserve"> </w:t>
      </w:r>
      <w:r w:rsidR="00EC2DFB">
        <w:rPr>
          <w:bCs/>
          <w:color w:val="0000FF"/>
        </w:rPr>
        <w:t>, i</w:t>
      </w:r>
      <w:r w:rsidR="00EC2DFB" w:rsidRPr="00EC0616">
        <w:rPr>
          <w:bCs/>
          <w:color w:val="0000FF"/>
        </w:rPr>
        <w:t xml:space="preserve">ncluding </w:t>
      </w:r>
      <w:r w:rsidR="00EC2DFB" w:rsidRPr="00DE15A4">
        <w:rPr>
          <w:bCs/>
          <w:color w:val="7030A0"/>
        </w:rPr>
        <w:t xml:space="preserve">your and </w:t>
      </w:r>
      <w:r w:rsidR="00EC2DFB" w:rsidRPr="00EC0616">
        <w:rPr>
          <w:bCs/>
          <w:color w:val="0000FF"/>
        </w:rPr>
        <w:t xml:space="preserve">your </w:t>
      </w:r>
      <w:r w:rsidR="00EC2DFB">
        <w:rPr>
          <w:bCs/>
          <w:color w:val="0000FF"/>
        </w:rPr>
        <w:t xml:space="preserve">child’s </w:t>
      </w:r>
      <w:r w:rsidR="00EC2DFB" w:rsidRPr="00EC0616">
        <w:rPr>
          <w:bCs/>
          <w:color w:val="0000FF"/>
        </w:rPr>
        <w:t>health information</w:t>
      </w:r>
      <w:r w:rsidR="00EC2DFB" w:rsidRPr="00151ACA">
        <w:rPr>
          <w:bCs/>
          <w:color w:val="0000FF"/>
        </w:rPr>
        <w:t>,</w:t>
      </w:r>
      <w:r w:rsidR="00EC2DFB">
        <w:rPr>
          <w:bCs/>
          <w:color w:val="0000FF"/>
        </w:rPr>
        <w:t xml:space="preserve"> </w:t>
      </w:r>
      <w:r>
        <w:rPr>
          <w:bCs/>
        </w:rPr>
        <w:t xml:space="preserve">and that you voluntarily agree to </w:t>
      </w:r>
      <w:r w:rsidR="00AD212B">
        <w:rPr>
          <w:bCs/>
        </w:rPr>
        <w:t xml:space="preserve">participate and to </w:t>
      </w:r>
      <w:r w:rsidR="0041117E">
        <w:rPr>
          <w:bCs/>
        </w:rPr>
        <w:t xml:space="preserve">allow your child </w:t>
      </w:r>
      <w:r w:rsidR="00200BEF">
        <w:rPr>
          <w:bCs/>
        </w:rPr>
        <w:t xml:space="preserve">to </w:t>
      </w:r>
      <w:r>
        <w:rPr>
          <w:bCs/>
        </w:rPr>
        <w:t xml:space="preserve">participate in this research study. </w:t>
      </w:r>
    </w:p>
    <w:p w14:paraId="3FCF52A7" w14:textId="77777777" w:rsidR="0002382A" w:rsidRDefault="0002382A" w:rsidP="009E0A10">
      <w:pPr>
        <w:rPr>
          <w:bCs/>
        </w:rPr>
      </w:pPr>
    </w:p>
    <w:p w14:paraId="0FA2A8B6" w14:textId="77777777" w:rsidR="00EC2DFB" w:rsidRPr="0024755F" w:rsidRDefault="00EC2DFB" w:rsidP="00EC2DFB">
      <w:pPr>
        <w:rPr>
          <w:bCs/>
        </w:rPr>
      </w:pPr>
      <w:r w:rsidRPr="00151ACA">
        <w:rPr>
          <w:bCs/>
          <w:color w:val="FF0000"/>
        </w:rPr>
        <w:t xml:space="preserve">[Include if </w:t>
      </w:r>
      <w:r>
        <w:rPr>
          <w:bCs/>
          <w:color w:val="FF0000"/>
        </w:rPr>
        <w:t xml:space="preserve">parent signature is obtained </w:t>
      </w:r>
      <w:r w:rsidRPr="00151ACA">
        <w:rPr>
          <w:bCs/>
          <w:color w:val="FF0000"/>
        </w:rPr>
        <w:t>electronically</w:t>
      </w:r>
      <w:r>
        <w:rPr>
          <w:bCs/>
          <w:color w:val="FF0000"/>
        </w:rPr>
        <w:t xml:space="preserve"> and edit as-needed to reflect your proposed language for documenting electronic consent</w:t>
      </w:r>
      <w:r w:rsidRPr="00151ACA">
        <w:rPr>
          <w:bCs/>
          <w:color w:val="FF0000"/>
        </w:rPr>
        <w:t xml:space="preserve">; otherwise, delete </w:t>
      </w:r>
      <w:r>
        <w:rPr>
          <w:bCs/>
          <w:color w:val="FF0000"/>
        </w:rPr>
        <w:t>blue</w:t>
      </w:r>
      <w:r w:rsidRPr="00151ACA">
        <w:rPr>
          <w:bCs/>
          <w:color w:val="FF0000"/>
        </w:rPr>
        <w:t xml:space="preserve"> text below] </w:t>
      </w:r>
      <w:r w:rsidRPr="00151ACA">
        <w:rPr>
          <w:bCs/>
          <w:color w:val="0000FF"/>
        </w:rPr>
        <w:t>Please type your name into the box below to indicate your consent to</w:t>
      </w:r>
      <w:r>
        <w:rPr>
          <w:bCs/>
          <w:color w:val="0000FF"/>
        </w:rPr>
        <w:t xml:space="preserve"> participate and to allow your child to</w:t>
      </w:r>
      <w:r w:rsidRPr="00151ACA">
        <w:rPr>
          <w:bCs/>
          <w:color w:val="0000FF"/>
        </w:rPr>
        <w:t xml:space="preserve"> participate in the study and click “Next” to continue.  </w:t>
      </w:r>
    </w:p>
    <w:p w14:paraId="6E2F1200" w14:textId="77777777" w:rsidR="00EC2DFB" w:rsidRDefault="00EC2DFB" w:rsidP="00EC2DFB">
      <w:pPr>
        <w:rPr>
          <w:bCs/>
        </w:rPr>
      </w:pPr>
    </w:p>
    <w:p w14:paraId="1ED27992" w14:textId="77777777" w:rsidR="00EC2DFB" w:rsidRDefault="00EC2DFB" w:rsidP="00EC2DFB">
      <w:pPr>
        <w:rPr>
          <w:bCs/>
        </w:rPr>
      </w:pPr>
      <w:r w:rsidRPr="00DC5909">
        <w:rPr>
          <w:bCs/>
          <w:color w:val="FF0000"/>
        </w:rPr>
        <w:t xml:space="preserve">[Include if </w:t>
      </w:r>
      <w:r>
        <w:rPr>
          <w:bCs/>
          <w:color w:val="FF0000"/>
        </w:rPr>
        <w:t>written “wet ink” parent signature is obtained but investigator signature is not obtained; and if so ensure you deleted the two above paragraphs</w:t>
      </w:r>
      <w:r w:rsidRPr="00DC5909">
        <w:rPr>
          <w:bCs/>
          <w:color w:val="FF0000"/>
        </w:rPr>
        <w:t>)</w:t>
      </w:r>
      <w:r>
        <w:rPr>
          <w:bCs/>
          <w:color w:val="FF0000"/>
        </w:rPr>
        <w:t xml:space="preserve">; </w:t>
      </w:r>
      <w:r w:rsidRPr="00DC5909">
        <w:rPr>
          <w:bCs/>
          <w:color w:val="FF0000"/>
        </w:rPr>
        <w:t>otherwise, delete all text below]</w:t>
      </w:r>
    </w:p>
    <w:p w14:paraId="0B8E9B5A" w14:textId="77777777" w:rsidR="00EC2DFB" w:rsidRDefault="00EC2DFB" w:rsidP="006F0D0D">
      <w:pPr>
        <w:rPr>
          <w:bCs/>
        </w:rPr>
      </w:pPr>
    </w:p>
    <w:p w14:paraId="78EA7FD8" w14:textId="77777777" w:rsidR="00EC2DFB" w:rsidRDefault="00EC2DFB" w:rsidP="00EC2DFB">
      <w:r>
        <w:rPr>
          <w:b/>
          <w:bCs/>
        </w:rPr>
        <w:t xml:space="preserve">Child Subject: </w:t>
      </w:r>
      <w:r>
        <w:t>_____________________________________________</w:t>
      </w:r>
    </w:p>
    <w:p w14:paraId="57376B7E" w14:textId="77777777" w:rsidR="00EC2DFB" w:rsidRDefault="00EC2DFB" w:rsidP="00EC2DFB">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04239B84" w14:textId="77777777" w:rsidR="00EC2DFB" w:rsidRDefault="00EC2DFB" w:rsidP="00EC2DFB">
      <w:pPr>
        <w:rPr>
          <w:bCs/>
        </w:rPr>
      </w:pPr>
    </w:p>
    <w:p w14:paraId="6511C927" w14:textId="77777777" w:rsidR="00EC2DFB" w:rsidRPr="00E36259" w:rsidRDefault="00EC2DFB" w:rsidP="00EC2DFB">
      <w:pPr>
        <w:rPr>
          <w:bCs/>
        </w:rPr>
      </w:pPr>
      <w:r w:rsidRPr="00E36259">
        <w:rPr>
          <w:bCs/>
        </w:rPr>
        <w:t xml:space="preserve">By signing this permission form, you are indicating that </w:t>
      </w:r>
    </w:p>
    <w:p w14:paraId="765ED1D4" w14:textId="77777777" w:rsidR="00EC2DFB" w:rsidRPr="00E36259" w:rsidRDefault="00EC2DFB" w:rsidP="00EC2DFB">
      <w:pPr>
        <w:numPr>
          <w:ilvl w:val="0"/>
          <w:numId w:val="18"/>
        </w:numPr>
        <w:contextualSpacing/>
        <w:rPr>
          <w:bCs/>
        </w:rPr>
      </w:pPr>
      <w:r w:rsidRPr="00E36259">
        <w:rPr>
          <w:bCs/>
        </w:rPr>
        <w:t>you have read this form (or it has been read to you)</w:t>
      </w:r>
    </w:p>
    <w:p w14:paraId="2EA4AB1A" w14:textId="77777777" w:rsidR="00EC2DFB" w:rsidRPr="00E36259" w:rsidRDefault="00EC2DFB" w:rsidP="00EC2DFB">
      <w:pPr>
        <w:numPr>
          <w:ilvl w:val="0"/>
          <w:numId w:val="18"/>
        </w:numPr>
        <w:contextualSpacing/>
        <w:rPr>
          <w:bCs/>
        </w:rPr>
      </w:pPr>
      <w:r w:rsidRPr="00E36259">
        <w:rPr>
          <w:bCs/>
        </w:rPr>
        <w:t>your questions have been answered to your satisfaction</w:t>
      </w:r>
    </w:p>
    <w:p w14:paraId="7E44CC4C" w14:textId="77777777" w:rsidR="00EC2DFB" w:rsidRPr="00E36259" w:rsidRDefault="00EC2DFB" w:rsidP="00EC2DFB">
      <w:pPr>
        <w:numPr>
          <w:ilvl w:val="0"/>
          <w:numId w:val="18"/>
        </w:numPr>
        <w:contextualSpacing/>
        <w:rPr>
          <w:bCs/>
        </w:rPr>
      </w:pPr>
      <w:r w:rsidRPr="00E36259">
        <w:rPr>
          <w:bCs/>
        </w:rPr>
        <w:t xml:space="preserve">you voluntarily agree </w:t>
      </w:r>
      <w:r>
        <w:rPr>
          <w:bCs/>
        </w:rPr>
        <w:t xml:space="preserve">to participate and to have </w:t>
      </w:r>
      <w:r w:rsidRPr="00E36259">
        <w:rPr>
          <w:bCs/>
        </w:rPr>
        <w:t>your child participate in this research study</w:t>
      </w:r>
    </w:p>
    <w:p w14:paraId="305E873B" w14:textId="77777777" w:rsidR="00EC2DFB" w:rsidRPr="00E36259" w:rsidRDefault="00EC2DFB" w:rsidP="00EC2DFB">
      <w:pPr>
        <w:numPr>
          <w:ilvl w:val="0"/>
          <w:numId w:val="18"/>
        </w:numPr>
        <w:contextualSpacing/>
        <w:rPr>
          <w:bCs/>
        </w:rPr>
      </w:pPr>
      <w:r w:rsidRPr="00E36259">
        <w:rPr>
          <w:bCs/>
        </w:rPr>
        <w:t xml:space="preserve">you permit the use and </w:t>
      </w:r>
      <w:r>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Pr="00DE15A4">
        <w:rPr>
          <w:bCs/>
          <w:color w:val="7030A0"/>
        </w:rPr>
        <w:t xml:space="preserve">your and </w:t>
      </w:r>
      <w:r w:rsidRPr="00E36259">
        <w:rPr>
          <w:bCs/>
          <w:color w:val="0000FF"/>
        </w:rPr>
        <w:t>your child’s health information</w:t>
      </w:r>
      <w:r w:rsidRPr="00E36259">
        <w:rPr>
          <w:bCs/>
        </w:rPr>
        <w:t xml:space="preserve">. </w:t>
      </w:r>
    </w:p>
    <w:p w14:paraId="3576B395" w14:textId="77777777" w:rsidR="00EC2DFB" w:rsidRDefault="00EC2DFB" w:rsidP="00EC2DFB">
      <w:pPr>
        <w:pStyle w:val="Default"/>
        <w:rPr>
          <w:rFonts w:asciiTheme="minorHAnsi" w:hAnsiTheme="minorHAnsi"/>
          <w:sz w:val="22"/>
          <w:szCs w:val="22"/>
        </w:rPr>
      </w:pPr>
    </w:p>
    <w:p w14:paraId="25D42A1B" w14:textId="77777777" w:rsidR="00EC2DFB" w:rsidRDefault="00EC2DFB" w:rsidP="00EC2DFB">
      <w:pPr>
        <w:pStyle w:val="Default"/>
        <w:rPr>
          <w:rFonts w:asciiTheme="minorHAnsi" w:hAnsiTheme="minorHAnsi"/>
          <w:sz w:val="22"/>
          <w:szCs w:val="22"/>
        </w:rPr>
      </w:pPr>
      <w:r>
        <w:rPr>
          <w:rFonts w:asciiTheme="minorHAnsi" w:hAnsiTheme="minorHAnsi"/>
          <w:sz w:val="22"/>
          <w:szCs w:val="22"/>
        </w:rPr>
        <w:t>_____________________________________________</w:t>
      </w:r>
    </w:p>
    <w:p w14:paraId="57601284" w14:textId="77777777" w:rsidR="00EC2DFB" w:rsidRDefault="00EC2DFB" w:rsidP="00EC2DFB">
      <w:pPr>
        <w:pStyle w:val="Default"/>
        <w:rPr>
          <w:rFonts w:asciiTheme="minorHAnsi" w:hAnsiTheme="minorHAnsi"/>
          <w:sz w:val="22"/>
          <w:szCs w:val="22"/>
        </w:rPr>
      </w:pPr>
      <w:r>
        <w:rPr>
          <w:rFonts w:asciiTheme="minorHAnsi" w:hAnsiTheme="minorHAnsi"/>
          <w:sz w:val="22"/>
          <w:szCs w:val="22"/>
        </w:rPr>
        <w:t>Printed name of parent/legal guardian</w:t>
      </w:r>
    </w:p>
    <w:p w14:paraId="1BB34173" w14:textId="77777777" w:rsidR="00EC2DFB" w:rsidRDefault="00EC2DFB" w:rsidP="00EC2DFB">
      <w:pPr>
        <w:pStyle w:val="Default"/>
        <w:rPr>
          <w:rFonts w:asciiTheme="minorHAnsi" w:hAnsiTheme="minorHAnsi"/>
          <w:sz w:val="22"/>
          <w:szCs w:val="22"/>
        </w:rPr>
      </w:pPr>
    </w:p>
    <w:p w14:paraId="46E2970B" w14:textId="77777777" w:rsidR="00EC2DFB" w:rsidRDefault="00EC2DFB" w:rsidP="00EC2DF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DC958A9" w14:textId="77777777" w:rsidR="00EC2DFB" w:rsidRDefault="00EC2DFB" w:rsidP="00EC2DFB">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305B392A" w14:textId="77777777" w:rsidR="00EC2DFB" w:rsidRPr="00732025" w:rsidRDefault="00EC2DFB" w:rsidP="00EC2DFB">
      <w:pPr>
        <w:pStyle w:val="Default"/>
        <w:rPr>
          <w:rFonts w:asciiTheme="minorHAnsi" w:hAnsiTheme="minorHAnsi"/>
          <w:sz w:val="22"/>
          <w:szCs w:val="22"/>
        </w:rPr>
      </w:pPr>
    </w:p>
    <w:p w14:paraId="36ACDE25" w14:textId="77777777" w:rsidR="00EC2DFB" w:rsidRPr="00D910AC" w:rsidRDefault="00EC2DFB" w:rsidP="00EC2DFB">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20D2FBC6" w14:textId="77777777" w:rsidR="00EC2DFB" w:rsidRDefault="00EC2DFB" w:rsidP="00EC2DFB">
      <w:pPr>
        <w:pStyle w:val="Default"/>
        <w:rPr>
          <w:rFonts w:asciiTheme="minorHAnsi" w:hAnsiTheme="minorHAnsi"/>
          <w:sz w:val="22"/>
          <w:szCs w:val="22"/>
        </w:rPr>
      </w:pPr>
    </w:p>
    <w:p w14:paraId="59119599" w14:textId="77777777" w:rsidR="00EC2DFB" w:rsidRDefault="00EC2DFB" w:rsidP="00EC2DF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2A4F10A" w14:textId="77777777" w:rsidR="00EC2DFB" w:rsidRPr="00732025" w:rsidRDefault="00EC2DFB" w:rsidP="00EC2DFB">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5CBFDA08" w14:textId="77777777" w:rsidR="00EC2DFB" w:rsidRDefault="00EC2DFB" w:rsidP="00EC2DFB">
      <w:pPr>
        <w:pStyle w:val="Default"/>
        <w:rPr>
          <w:rFonts w:asciiTheme="minorHAnsi" w:hAnsiTheme="minorHAnsi"/>
          <w:sz w:val="22"/>
          <w:szCs w:val="22"/>
        </w:rPr>
      </w:pPr>
    </w:p>
    <w:p w14:paraId="25BA6F23" w14:textId="77777777" w:rsidR="0013501D" w:rsidRDefault="0013501D" w:rsidP="006F0D0D">
      <w:pPr>
        <w:rPr>
          <w:bCs/>
        </w:rPr>
      </w:pPr>
    </w:p>
    <w:p w14:paraId="7C466A5A" w14:textId="77777777" w:rsidR="0013501D" w:rsidRPr="006A6003" w:rsidRDefault="0013501D" w:rsidP="0013501D">
      <w:pPr>
        <w:rPr>
          <w:rFonts w:cstheme="minorHAnsi"/>
          <w:bCs/>
          <w:shd w:val="clear" w:color="auto" w:fill="CCECFF"/>
        </w:rPr>
      </w:pPr>
      <w:r w:rsidRPr="006A6003">
        <w:rPr>
          <w:rFonts w:cstheme="minorHAnsi"/>
          <w:bCs/>
        </w:rPr>
        <w:lastRenderedPageBreak/>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w:t>
      </w:r>
    </w:p>
    <w:p w14:paraId="471C5719" w14:textId="6DB722AE" w:rsidR="006F0D0D" w:rsidRDefault="006F0D0D" w:rsidP="006F0D0D">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103A424F" w14:textId="77777777" w:rsidTr="008F3303">
        <w:tc>
          <w:tcPr>
            <w:tcW w:w="9350" w:type="dxa"/>
          </w:tcPr>
          <w:p w14:paraId="25462D08" w14:textId="77777777" w:rsidR="006F0D0D" w:rsidRPr="00336924" w:rsidRDefault="002E42E9" w:rsidP="0041117E">
            <w:pPr>
              <w:jc w:val="center"/>
              <w:rPr>
                <w:bCs/>
                <w:color w:val="FF0000"/>
              </w:rPr>
            </w:pPr>
            <w:r>
              <w:rPr>
                <w:b/>
                <w:bCs/>
                <w:color w:val="FF0000"/>
              </w:rPr>
              <w:lastRenderedPageBreak/>
              <w:t>2</w:t>
            </w:r>
            <w:r w:rsidR="000B6889">
              <w:rPr>
                <w:b/>
                <w:bCs/>
                <w:color w:val="FF0000"/>
              </w:rPr>
              <w:t xml:space="preserve">. </w:t>
            </w:r>
            <w:r w:rsidR="006F0D0D">
              <w:rPr>
                <w:b/>
                <w:bCs/>
                <w:color w:val="FF0000"/>
              </w:rPr>
              <w:t xml:space="preserve">SIGNATURE </w:t>
            </w:r>
            <w:r w:rsidR="000B6889">
              <w:rPr>
                <w:b/>
                <w:bCs/>
                <w:color w:val="FF0000"/>
              </w:rPr>
              <w:t xml:space="preserve">OF </w:t>
            </w:r>
            <w:r w:rsidR="0041117E">
              <w:rPr>
                <w:b/>
                <w:bCs/>
                <w:color w:val="FF0000"/>
              </w:rPr>
              <w:t>ONE PARENT</w:t>
            </w:r>
            <w:r w:rsidR="002F1C3F">
              <w:rPr>
                <w:b/>
                <w:bCs/>
                <w:color w:val="FF0000"/>
              </w:rPr>
              <w:t xml:space="preserve"> </w:t>
            </w:r>
            <w:r w:rsidR="006F0D0D">
              <w:rPr>
                <w:bCs/>
                <w:color w:val="FF0000"/>
              </w:rPr>
              <w:t>– delete this box from submitted consent form</w:t>
            </w:r>
          </w:p>
        </w:tc>
      </w:tr>
    </w:tbl>
    <w:p w14:paraId="260E7F3B" w14:textId="77777777" w:rsidR="006F0D0D" w:rsidRDefault="006F0D0D" w:rsidP="006F0D0D">
      <w:pPr>
        <w:rPr>
          <w:bCs/>
        </w:rPr>
      </w:pPr>
    </w:p>
    <w:p w14:paraId="1533CC8F" w14:textId="77777777" w:rsidR="00221EFA" w:rsidRDefault="0041117E" w:rsidP="00221EFA">
      <w:r>
        <w:rPr>
          <w:b/>
          <w:bCs/>
        </w:rPr>
        <w:t xml:space="preserve">Child </w:t>
      </w:r>
      <w:r w:rsidR="00221EFA">
        <w:rPr>
          <w:b/>
          <w:bCs/>
        </w:rPr>
        <w:t xml:space="preserve">Subject: </w:t>
      </w:r>
      <w:r w:rsidR="00221EFA">
        <w:t>_____________________________________________</w:t>
      </w:r>
    </w:p>
    <w:p w14:paraId="7F3B406B" w14:textId="77777777" w:rsidR="00221EFA" w:rsidRDefault="0041117E" w:rsidP="0041117E">
      <w:pPr>
        <w:pStyle w:val="Default"/>
        <w:ind w:firstLine="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subject</w:t>
      </w:r>
    </w:p>
    <w:p w14:paraId="1F234B19" w14:textId="77777777" w:rsidR="00221EFA" w:rsidRDefault="00221EFA" w:rsidP="0041109F">
      <w:pPr>
        <w:rPr>
          <w:bCs/>
        </w:rPr>
      </w:pPr>
    </w:p>
    <w:p w14:paraId="2804CC3C" w14:textId="77777777" w:rsidR="00E36259" w:rsidRPr="00E36259" w:rsidRDefault="00E36259" w:rsidP="00E36259">
      <w:pPr>
        <w:rPr>
          <w:bCs/>
        </w:rPr>
      </w:pPr>
      <w:r w:rsidRPr="00E36259">
        <w:rPr>
          <w:bCs/>
        </w:rPr>
        <w:t xml:space="preserve">By signing this permission form, you are indicating that </w:t>
      </w:r>
    </w:p>
    <w:p w14:paraId="5B1BDE94" w14:textId="77777777" w:rsidR="00E36259" w:rsidRPr="00E36259" w:rsidRDefault="00E36259" w:rsidP="00E36259">
      <w:pPr>
        <w:numPr>
          <w:ilvl w:val="0"/>
          <w:numId w:val="18"/>
        </w:numPr>
        <w:contextualSpacing/>
        <w:rPr>
          <w:bCs/>
        </w:rPr>
      </w:pPr>
      <w:r w:rsidRPr="00E36259">
        <w:rPr>
          <w:bCs/>
        </w:rPr>
        <w:t>you have read this form (or it has been read to you)</w:t>
      </w:r>
    </w:p>
    <w:p w14:paraId="5736CA3A" w14:textId="77777777" w:rsidR="00E36259" w:rsidRPr="00E36259" w:rsidRDefault="00E36259" w:rsidP="00E36259">
      <w:pPr>
        <w:numPr>
          <w:ilvl w:val="0"/>
          <w:numId w:val="18"/>
        </w:numPr>
        <w:contextualSpacing/>
        <w:rPr>
          <w:bCs/>
        </w:rPr>
      </w:pPr>
      <w:r w:rsidRPr="00E36259">
        <w:rPr>
          <w:bCs/>
        </w:rPr>
        <w:t>your questions have been answered to your satisfaction</w:t>
      </w:r>
    </w:p>
    <w:p w14:paraId="6BF8F393" w14:textId="77777777" w:rsidR="00E36259" w:rsidRPr="00E36259" w:rsidRDefault="00E36259" w:rsidP="00E36259">
      <w:pPr>
        <w:numPr>
          <w:ilvl w:val="0"/>
          <w:numId w:val="18"/>
        </w:numPr>
        <w:contextualSpacing/>
        <w:rPr>
          <w:bCs/>
        </w:rPr>
      </w:pPr>
      <w:r w:rsidRPr="00E36259">
        <w:rPr>
          <w:bCs/>
        </w:rPr>
        <w:t xml:space="preserve">you voluntarily agree </w:t>
      </w:r>
      <w:r w:rsidR="007A4FDB">
        <w:rPr>
          <w:bCs/>
        </w:rPr>
        <w:t xml:space="preserve">to </w:t>
      </w:r>
      <w:r>
        <w:rPr>
          <w:bCs/>
        </w:rPr>
        <w:t xml:space="preserve">participate and to have </w:t>
      </w:r>
      <w:r w:rsidRPr="00E36259">
        <w:rPr>
          <w:bCs/>
        </w:rPr>
        <w:t>your child participate in this research study</w:t>
      </w:r>
    </w:p>
    <w:p w14:paraId="48A54CCE" w14:textId="77777777" w:rsidR="00E36259" w:rsidRPr="00E36259" w:rsidRDefault="00E36259" w:rsidP="00E36259">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957A6F" w:rsidRPr="00DE15A4">
        <w:rPr>
          <w:bCs/>
          <w:color w:val="7030A0"/>
        </w:rPr>
        <w:t xml:space="preserve">your and </w:t>
      </w:r>
      <w:r w:rsidRPr="00E36259">
        <w:rPr>
          <w:bCs/>
          <w:color w:val="0000FF"/>
        </w:rPr>
        <w:t>your child’s health information</w:t>
      </w:r>
      <w:r w:rsidRPr="00E36259">
        <w:rPr>
          <w:bCs/>
        </w:rPr>
        <w:t xml:space="preserve">. </w:t>
      </w:r>
    </w:p>
    <w:p w14:paraId="0880652A" w14:textId="77777777" w:rsidR="00475D46" w:rsidRDefault="00475D46" w:rsidP="004D69F9">
      <w:pPr>
        <w:pStyle w:val="Default"/>
        <w:rPr>
          <w:rFonts w:asciiTheme="minorHAnsi" w:hAnsiTheme="minorHAnsi"/>
          <w:sz w:val="22"/>
          <w:szCs w:val="22"/>
        </w:rPr>
      </w:pPr>
    </w:p>
    <w:p w14:paraId="40B5A611"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p>
    <w:p w14:paraId="13B0C1A8" w14:textId="77777777" w:rsidR="0041117E" w:rsidRDefault="0041117E" w:rsidP="0041117E">
      <w:pPr>
        <w:pStyle w:val="Default"/>
        <w:rPr>
          <w:rFonts w:asciiTheme="minorHAnsi" w:hAnsiTheme="minorHAnsi"/>
          <w:sz w:val="22"/>
          <w:szCs w:val="22"/>
        </w:rPr>
      </w:pPr>
      <w:r>
        <w:rPr>
          <w:rFonts w:asciiTheme="minorHAnsi" w:hAnsiTheme="minorHAnsi"/>
          <w:sz w:val="22"/>
          <w:szCs w:val="22"/>
        </w:rPr>
        <w:t>Printed name of parent/legal guardian</w:t>
      </w:r>
    </w:p>
    <w:p w14:paraId="7F01F796" w14:textId="77777777" w:rsidR="0041117E" w:rsidRDefault="0041117E" w:rsidP="0041117E">
      <w:pPr>
        <w:pStyle w:val="Default"/>
        <w:rPr>
          <w:rFonts w:asciiTheme="minorHAnsi" w:hAnsiTheme="minorHAnsi"/>
          <w:sz w:val="22"/>
          <w:szCs w:val="22"/>
        </w:rPr>
      </w:pPr>
    </w:p>
    <w:p w14:paraId="0984201E"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CD0E4A8"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4E0DEFD" w14:textId="77777777" w:rsidR="0041117E" w:rsidRPr="00732025" w:rsidRDefault="0041117E" w:rsidP="0041117E">
      <w:pPr>
        <w:pStyle w:val="Default"/>
        <w:rPr>
          <w:rFonts w:asciiTheme="minorHAnsi" w:hAnsiTheme="minorHAnsi"/>
          <w:sz w:val="22"/>
          <w:szCs w:val="22"/>
        </w:rPr>
      </w:pPr>
    </w:p>
    <w:p w14:paraId="21D78793" w14:textId="77777777" w:rsidR="0041117E" w:rsidRPr="00D910AC" w:rsidRDefault="0041117E" w:rsidP="0041117E">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6478C8F3" w14:textId="77777777" w:rsidR="0041117E" w:rsidRDefault="0041117E" w:rsidP="0041117E">
      <w:pPr>
        <w:pStyle w:val="Default"/>
        <w:rPr>
          <w:rFonts w:asciiTheme="minorHAnsi" w:hAnsiTheme="minorHAnsi"/>
          <w:sz w:val="22"/>
          <w:szCs w:val="22"/>
        </w:rPr>
      </w:pPr>
    </w:p>
    <w:p w14:paraId="08C1F51D"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3E4FD0E" w14:textId="77777777" w:rsidR="0041117E" w:rsidRPr="00732025" w:rsidRDefault="0041117E" w:rsidP="0041117E">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52CCB94F" w14:textId="77777777" w:rsidR="0041117E" w:rsidRDefault="0041117E" w:rsidP="0041117E">
      <w:pPr>
        <w:pStyle w:val="Default"/>
        <w:rPr>
          <w:rFonts w:asciiTheme="minorHAnsi" w:hAnsiTheme="minorHAnsi"/>
          <w:sz w:val="22"/>
          <w:szCs w:val="22"/>
        </w:rPr>
      </w:pPr>
    </w:p>
    <w:p w14:paraId="12EDE085" w14:textId="77777777" w:rsidR="0041117E" w:rsidRDefault="0041117E" w:rsidP="0041117E">
      <w:pPr>
        <w:pStyle w:val="Default"/>
        <w:rPr>
          <w:rFonts w:asciiTheme="minorHAnsi" w:hAnsiTheme="minorHAnsi"/>
          <w:sz w:val="22"/>
          <w:szCs w:val="22"/>
        </w:rPr>
      </w:pPr>
    </w:p>
    <w:p w14:paraId="4ACB1978" w14:textId="77777777" w:rsidR="0041117E" w:rsidRDefault="0041117E" w:rsidP="0041117E">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6C9CF18C" w14:textId="77777777" w:rsidR="0041117E" w:rsidRDefault="0041117E" w:rsidP="0041117E">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5BEB89B5" w14:textId="77777777" w:rsidR="0041117E" w:rsidRDefault="0041117E" w:rsidP="0041117E">
      <w:pPr>
        <w:pStyle w:val="Default"/>
        <w:rPr>
          <w:rFonts w:asciiTheme="minorHAnsi" w:hAnsiTheme="minorHAnsi"/>
          <w:sz w:val="22"/>
          <w:szCs w:val="22"/>
        </w:rPr>
      </w:pPr>
    </w:p>
    <w:p w14:paraId="760EDCB6" w14:textId="77777777" w:rsidR="00FA31BF" w:rsidRDefault="00FA31BF" w:rsidP="00FA31BF">
      <w:pPr>
        <w:tabs>
          <w:tab w:val="left" w:pos="1260"/>
        </w:tabs>
      </w:pPr>
      <w:r>
        <w:rPr>
          <w:color w:val="FF0000"/>
        </w:rPr>
        <w:t>[Include A, B</w:t>
      </w:r>
      <w:r w:rsidR="002E0A4A">
        <w:rPr>
          <w:color w:val="FF0000"/>
        </w:rPr>
        <w:t>,</w:t>
      </w:r>
      <w:r>
        <w:rPr>
          <w:color w:val="FF0000"/>
        </w:rPr>
        <w:t xml:space="preserve"> or C]</w:t>
      </w:r>
    </w:p>
    <w:p w14:paraId="33362AE7"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A. </w:t>
      </w:r>
      <w:r>
        <w:rPr>
          <w:rFonts w:asciiTheme="minorHAnsi" w:hAnsiTheme="minorHAnsi"/>
          <w:color w:val="FF0000"/>
          <w:sz w:val="22"/>
          <w:szCs w:val="22"/>
        </w:rPr>
        <w:t xml:space="preserve">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4018B244" w14:textId="77777777" w:rsidR="0041117E" w:rsidRDefault="0041117E" w:rsidP="0041117E">
      <w:pPr>
        <w:pStyle w:val="Default"/>
        <w:rPr>
          <w:rFonts w:asciiTheme="minorHAnsi" w:hAnsiTheme="minorHAnsi"/>
          <w:sz w:val="22"/>
          <w:szCs w:val="22"/>
        </w:rPr>
      </w:pPr>
    </w:p>
    <w:p w14:paraId="0E7BA616"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B. </w:t>
      </w:r>
      <w:r>
        <w:rPr>
          <w:rFonts w:asciiTheme="minorHAnsi" w:hAnsiTheme="minorHAnsi"/>
          <w:color w:val="FF0000"/>
          <w:sz w:val="22"/>
          <w:szCs w:val="22"/>
        </w:rPr>
        <w:t xml:space="preserve">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the parent/legal guardian</w:t>
      </w:r>
      <w:r>
        <w:rPr>
          <w:rFonts w:asciiTheme="minorHAnsi" w:hAnsiTheme="minorHAnsi"/>
          <w:sz w:val="22"/>
          <w:szCs w:val="22"/>
        </w:rPr>
        <w:t xml:space="preserve"> understands</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agrees </w:t>
      </w:r>
      <w:r w:rsidR="00BC4EBE">
        <w:rPr>
          <w:rFonts w:asciiTheme="minorHAnsi" w:hAnsiTheme="minorHAnsi"/>
          <w:sz w:val="22"/>
          <w:szCs w:val="22"/>
        </w:rPr>
        <w:t>to participate and to have</w:t>
      </w:r>
      <w:r>
        <w:rPr>
          <w:rFonts w:asciiTheme="minorHAnsi" w:hAnsiTheme="minorHAnsi"/>
          <w:sz w:val="22"/>
          <w:szCs w:val="22"/>
        </w:rPr>
        <w:t xml:space="preserve"> </w:t>
      </w:r>
      <w:r w:rsidR="0007032A">
        <w:rPr>
          <w:rFonts w:asciiTheme="minorHAnsi" w:hAnsiTheme="minorHAnsi"/>
          <w:sz w:val="22"/>
          <w:szCs w:val="22"/>
        </w:rPr>
        <w:t>their</w:t>
      </w:r>
      <w:r>
        <w:rPr>
          <w:rFonts w:asciiTheme="minorHAnsi" w:hAnsiTheme="minorHAnsi"/>
          <w:sz w:val="22"/>
          <w:szCs w:val="22"/>
        </w:rPr>
        <w:t xml:space="preserve">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389F4321" w14:textId="77777777" w:rsidR="0041117E" w:rsidRDefault="0041117E" w:rsidP="0041117E">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50DF181D" w14:textId="77777777" w:rsidR="0041117E" w:rsidRDefault="0041117E" w:rsidP="0041117E">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19ACE32F" w14:textId="77777777" w:rsidR="0041117E" w:rsidRDefault="0041117E" w:rsidP="0041117E">
      <w:pPr>
        <w:pStyle w:val="Default"/>
        <w:ind w:firstLine="720"/>
        <w:rPr>
          <w:rFonts w:asciiTheme="minorHAnsi" w:hAnsiTheme="minorHAnsi"/>
          <w:sz w:val="22"/>
          <w:szCs w:val="22"/>
        </w:rPr>
      </w:pPr>
    </w:p>
    <w:p w14:paraId="189442F7"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C. </w:t>
      </w:r>
      <w:r>
        <w:rPr>
          <w:rFonts w:asciiTheme="minorHAnsi" w:hAnsiTheme="minorHAnsi"/>
          <w:color w:val="FF0000"/>
          <w:sz w:val="22"/>
          <w:szCs w:val="22"/>
        </w:rPr>
        <w:t xml:space="preserve">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 xml:space="preserve">the parent/legal guardian </w:t>
      </w:r>
      <w:r w:rsidRPr="00E646A1">
        <w:rPr>
          <w:rFonts w:asciiTheme="minorHAnsi" w:hAnsiTheme="minorHAnsi"/>
          <w:sz w:val="22"/>
          <w:szCs w:val="22"/>
        </w:rPr>
        <w:t xml:space="preserve">understands what is involved in the study and freely agrees </w:t>
      </w:r>
      <w:r w:rsidR="00BC4EBE">
        <w:rPr>
          <w:rFonts w:asciiTheme="minorHAnsi" w:hAnsiTheme="minorHAnsi"/>
          <w:sz w:val="22"/>
          <w:szCs w:val="22"/>
        </w:rPr>
        <w:t xml:space="preserve">to participate and to </w:t>
      </w:r>
      <w:r w:rsidR="00BC4EBE">
        <w:rPr>
          <w:rFonts w:asciiTheme="minorHAnsi" w:hAnsiTheme="minorHAnsi"/>
          <w:sz w:val="22"/>
          <w:szCs w:val="22"/>
        </w:rPr>
        <w:lastRenderedPageBreak/>
        <w:t xml:space="preserve">have </w:t>
      </w:r>
      <w:r w:rsidR="0007032A">
        <w:rPr>
          <w:rFonts w:asciiTheme="minorHAnsi" w:hAnsiTheme="minorHAnsi"/>
          <w:sz w:val="22"/>
          <w:szCs w:val="22"/>
        </w:rPr>
        <w:t>their</w:t>
      </w:r>
      <w:r w:rsidRPr="00E646A1">
        <w:rPr>
          <w:rFonts w:asciiTheme="minorHAnsi" w:hAnsiTheme="minorHAnsi"/>
          <w:sz w:val="22"/>
          <w:szCs w:val="22"/>
        </w:rPr>
        <w:t xml:space="preserve"> child participate</w:t>
      </w:r>
      <w:r>
        <w:rPr>
          <w:rFonts w:asciiTheme="minorHAnsi" w:hAnsiTheme="minorHAnsi"/>
          <w:sz w:val="22"/>
          <w:szCs w:val="22"/>
        </w:rPr>
        <w:t>.</w:t>
      </w:r>
    </w:p>
    <w:p w14:paraId="0AD9BCC0" w14:textId="77777777" w:rsidR="0041117E" w:rsidRDefault="0041117E" w:rsidP="0041117E">
      <w:pPr>
        <w:pStyle w:val="Default"/>
        <w:rPr>
          <w:rFonts w:asciiTheme="minorHAnsi" w:hAnsiTheme="minorHAnsi"/>
          <w:sz w:val="22"/>
          <w:szCs w:val="22"/>
        </w:rPr>
      </w:pPr>
    </w:p>
    <w:p w14:paraId="5E2ABC02"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87B83A7"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257658DD" w14:textId="77777777" w:rsidR="0041117E" w:rsidRPr="00732025" w:rsidRDefault="0041117E" w:rsidP="0041117E">
      <w:pPr>
        <w:pStyle w:val="Default"/>
        <w:rPr>
          <w:rFonts w:asciiTheme="minorHAnsi" w:hAnsiTheme="minorHAnsi"/>
          <w:sz w:val="22"/>
          <w:szCs w:val="22"/>
        </w:rPr>
      </w:pPr>
    </w:p>
    <w:p w14:paraId="483BDCCB" w14:textId="4A5D72AC" w:rsidR="0041117E" w:rsidRPr="00550D10" w:rsidRDefault="006C4A33" w:rsidP="0041117E">
      <w:pPr>
        <w:pStyle w:val="Default"/>
        <w:rPr>
          <w:rFonts w:asciiTheme="minorHAnsi" w:hAnsiTheme="minorHAnsi"/>
          <w:i/>
          <w:sz w:val="22"/>
          <w:szCs w:val="22"/>
          <w:u w:val="single"/>
        </w:rPr>
      </w:pPr>
      <w:r>
        <w:rPr>
          <w:rFonts w:asciiTheme="minorHAnsi" w:hAnsiTheme="minorHAnsi"/>
          <w:bCs/>
          <w:color w:val="FF0000"/>
          <w:sz w:val="22"/>
          <w:szCs w:val="22"/>
        </w:rPr>
        <w:t>[</w:t>
      </w:r>
      <w:bookmarkStart w:id="2" w:name="_Hlk116052677"/>
      <w:r w:rsidR="008E4952">
        <w:rPr>
          <w:rFonts w:asciiTheme="minorHAnsi" w:hAnsiTheme="minorHAnsi"/>
          <w:bCs/>
          <w:color w:val="FF0000"/>
          <w:sz w:val="22"/>
          <w:szCs w:val="22"/>
        </w:rPr>
        <w:t>For the enrollment of limited- and non-readers, s</w:t>
      </w:r>
      <w:r w:rsidR="008E4952"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8E4952">
        <w:rPr>
          <w:rFonts w:asciiTheme="minorHAnsi" w:hAnsiTheme="minorHAnsi"/>
          <w:bCs/>
          <w:color w:val="FF0000"/>
          <w:sz w:val="22"/>
          <w:szCs w:val="22"/>
        </w:rPr>
        <w:t>,</w:t>
      </w:r>
      <w:r w:rsidR="008E4952" w:rsidRPr="002920A2">
        <w:rPr>
          <w:rFonts w:asciiTheme="minorHAnsi" w:hAnsiTheme="minorHAnsi"/>
          <w:bCs/>
          <w:color w:val="FF0000"/>
          <w:sz w:val="22"/>
          <w:szCs w:val="22"/>
        </w:rPr>
        <w:t xml:space="preserve"> or propose some other method, such as a quiz or a “teach-back” process, to ensure comprehension</w:t>
      </w:r>
      <w:r w:rsidR="008E4952">
        <w:rPr>
          <w:rFonts w:asciiTheme="minorHAnsi" w:hAnsiTheme="minorHAnsi"/>
          <w:bCs/>
          <w:color w:val="FF0000"/>
          <w:sz w:val="22"/>
          <w:szCs w:val="22"/>
        </w:rPr>
        <w:t xml:space="preserve">. </w:t>
      </w:r>
      <w:bookmarkEnd w:id="2"/>
      <w:r>
        <w:rPr>
          <w:rFonts w:asciiTheme="minorHAnsi" w:hAnsiTheme="minorHAnsi"/>
          <w:bCs/>
          <w:color w:val="FF0000"/>
          <w:sz w:val="22"/>
          <w:szCs w:val="22"/>
        </w:rPr>
        <w:t>I</w:t>
      </w:r>
      <w:r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Pr="00501A1E">
        <w:rPr>
          <w:rFonts w:asciiTheme="minorHAnsi" w:hAnsiTheme="minorHAnsi"/>
          <w:bCs/>
          <w:color w:val="FF0000"/>
          <w:sz w:val="22"/>
          <w:szCs w:val="22"/>
        </w:rPr>
        <w:t xml:space="preserve">will be used to ensure comprehension by limited- and non-readers; otherwise, delete all </w:t>
      </w:r>
      <w:r>
        <w:rPr>
          <w:rFonts w:asciiTheme="minorHAnsi" w:hAnsiTheme="minorHAnsi"/>
          <w:bCs/>
          <w:color w:val="FF0000"/>
          <w:sz w:val="22"/>
          <w:szCs w:val="22"/>
        </w:rPr>
        <w:t xml:space="preserve">text </w:t>
      </w:r>
      <w:r w:rsidRPr="00501A1E">
        <w:rPr>
          <w:rFonts w:asciiTheme="minorHAnsi" w:hAnsiTheme="minorHAnsi"/>
          <w:bCs/>
          <w:color w:val="FF0000"/>
          <w:sz w:val="22"/>
          <w:szCs w:val="22"/>
        </w:rPr>
        <w:t>below]</w:t>
      </w:r>
      <w:r w:rsidRPr="00FD2371">
        <w:rPr>
          <w:rFonts w:asciiTheme="minorHAnsi" w:hAnsiTheme="minorHAnsi"/>
          <w:bCs/>
          <w:i/>
          <w:color w:val="FF0000"/>
          <w:sz w:val="22"/>
          <w:szCs w:val="22"/>
        </w:rPr>
        <w:t xml:space="preserve"> </w:t>
      </w:r>
      <w:r w:rsidR="0041117E">
        <w:rPr>
          <w:rFonts w:asciiTheme="minorHAnsi" w:hAnsiTheme="minorHAnsi"/>
          <w:i/>
          <w:sz w:val="22"/>
          <w:szCs w:val="22"/>
          <w:u w:val="single"/>
        </w:rPr>
        <w:t>To be completed by witness if researcher reads this form to the parent/legal guardian</w:t>
      </w:r>
    </w:p>
    <w:p w14:paraId="3B922EAA" w14:textId="77777777" w:rsidR="0041117E" w:rsidRDefault="0041117E" w:rsidP="0041117E">
      <w:pPr>
        <w:pStyle w:val="Default"/>
        <w:rPr>
          <w:rFonts w:asciiTheme="minorHAnsi" w:hAnsiTheme="minorHAnsi"/>
          <w:sz w:val="22"/>
          <w:szCs w:val="22"/>
        </w:rPr>
      </w:pPr>
      <w:r>
        <w:rPr>
          <w:rFonts w:asciiTheme="minorHAnsi" w:hAnsiTheme="minorHAnsi"/>
          <w:sz w:val="22"/>
          <w:szCs w:val="22"/>
        </w:rPr>
        <w:t xml:space="preserve">This </w:t>
      </w:r>
      <w:r w:rsidR="00FC6DFB">
        <w:rPr>
          <w:rFonts w:asciiTheme="minorHAnsi" w:hAnsiTheme="minorHAnsi"/>
          <w:sz w:val="22"/>
          <w:szCs w:val="22"/>
        </w:rPr>
        <w:t>consent/</w:t>
      </w:r>
      <w:r>
        <w:rPr>
          <w:rFonts w:asciiTheme="minorHAnsi" w:hAnsiTheme="minorHAnsi"/>
          <w:sz w:val="22"/>
          <w:szCs w:val="22"/>
        </w:rPr>
        <w:t xml:space="preserve">permission form was read to and apparently understood by the parent/legal guardian in my presence. </w:t>
      </w:r>
    </w:p>
    <w:p w14:paraId="7214FE34" w14:textId="77777777" w:rsidR="0041117E" w:rsidRDefault="0041117E" w:rsidP="0041117E">
      <w:pPr>
        <w:pStyle w:val="Default"/>
        <w:rPr>
          <w:rFonts w:asciiTheme="minorHAnsi" w:hAnsiTheme="minorHAnsi"/>
          <w:sz w:val="22"/>
          <w:szCs w:val="22"/>
        </w:rPr>
      </w:pPr>
    </w:p>
    <w:p w14:paraId="2A6917EA"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p>
    <w:p w14:paraId="1CC72BC6" w14:textId="77777777" w:rsidR="0041117E" w:rsidRDefault="0041117E" w:rsidP="0041117E">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1FE71483" w14:textId="77777777" w:rsidR="0041117E" w:rsidRDefault="0041117E" w:rsidP="0041117E">
      <w:pPr>
        <w:pStyle w:val="Default"/>
        <w:rPr>
          <w:rFonts w:asciiTheme="minorHAnsi" w:hAnsiTheme="minorHAnsi"/>
          <w:sz w:val="22"/>
          <w:szCs w:val="22"/>
        </w:rPr>
      </w:pPr>
    </w:p>
    <w:p w14:paraId="7F0AA74C"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6C11A46"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919DF72" w14:textId="77777777" w:rsidR="0041117E" w:rsidRDefault="0041117E" w:rsidP="0041117E">
      <w:pPr>
        <w:pStyle w:val="Default"/>
        <w:rPr>
          <w:rFonts w:asciiTheme="minorHAnsi" w:hAnsiTheme="minorHAnsi"/>
          <w:sz w:val="22"/>
          <w:szCs w:val="22"/>
        </w:rPr>
      </w:pPr>
    </w:p>
    <w:p w14:paraId="009E0776" w14:textId="77777777" w:rsidR="004D69F9" w:rsidRPr="00732025" w:rsidRDefault="004D69F9" w:rsidP="004D69F9">
      <w:pPr>
        <w:pStyle w:val="Default"/>
        <w:rPr>
          <w:rFonts w:asciiTheme="minorHAnsi" w:hAnsiTheme="minorHAnsi"/>
          <w:sz w:val="22"/>
          <w:szCs w:val="22"/>
        </w:rPr>
      </w:pPr>
    </w:p>
    <w:p w14:paraId="346AFA54" w14:textId="77777777" w:rsidR="0013501D" w:rsidRPr="006A6003" w:rsidRDefault="0013501D" w:rsidP="0013501D">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w:t>
      </w:r>
    </w:p>
    <w:p w14:paraId="4990F4B0" w14:textId="77777777" w:rsidR="00CD73B2" w:rsidRDefault="00CD73B2" w:rsidP="009E0A10">
      <w:pPr>
        <w:rPr>
          <w:bCs/>
        </w:rPr>
      </w:pPr>
      <w:r>
        <w:rPr>
          <w:bCs/>
        </w:rPr>
        <w:br w:type="page"/>
      </w:r>
    </w:p>
    <w:p w14:paraId="5907CDF7" w14:textId="77777777" w:rsidR="00451C11" w:rsidRPr="00732025" w:rsidRDefault="00451C11"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03E51E68" w14:textId="77777777" w:rsidTr="008F3303">
        <w:tc>
          <w:tcPr>
            <w:tcW w:w="9350" w:type="dxa"/>
          </w:tcPr>
          <w:p w14:paraId="1B7573B8" w14:textId="77777777" w:rsidR="00CD73B2" w:rsidRPr="00336924" w:rsidRDefault="0007403F" w:rsidP="002E0A4A">
            <w:pPr>
              <w:jc w:val="center"/>
              <w:rPr>
                <w:bCs/>
                <w:color w:val="FF0000"/>
              </w:rPr>
            </w:pPr>
            <w:r>
              <w:rPr>
                <w:b/>
                <w:bCs/>
                <w:color w:val="FF0000"/>
              </w:rPr>
              <w:t xml:space="preserve">3. </w:t>
            </w:r>
            <w:r w:rsidR="00CD73B2">
              <w:rPr>
                <w:b/>
                <w:bCs/>
                <w:color w:val="FF0000"/>
              </w:rPr>
              <w:t xml:space="preserve">SIGNATURE </w:t>
            </w:r>
            <w:r w:rsidR="002E0A4A">
              <w:rPr>
                <w:b/>
                <w:bCs/>
                <w:color w:val="FF0000"/>
              </w:rPr>
              <w:t>OF TWO PARENTS</w:t>
            </w:r>
            <w:r w:rsidR="00F4436B">
              <w:rPr>
                <w:bCs/>
                <w:color w:val="FF0000"/>
              </w:rPr>
              <w:t xml:space="preserve"> – </w:t>
            </w:r>
            <w:r w:rsidR="00CD73B2">
              <w:rPr>
                <w:bCs/>
                <w:color w:val="FF0000"/>
              </w:rPr>
              <w:t>delete this box from submitted consent form</w:t>
            </w:r>
          </w:p>
        </w:tc>
      </w:tr>
    </w:tbl>
    <w:p w14:paraId="07CC36FA" w14:textId="77777777" w:rsidR="00CD73B2" w:rsidRDefault="00CD73B2" w:rsidP="00CD73B2">
      <w:pPr>
        <w:rPr>
          <w:bCs/>
        </w:rPr>
      </w:pPr>
    </w:p>
    <w:p w14:paraId="4065DB54" w14:textId="77777777" w:rsidR="001B197D" w:rsidRDefault="001B197D" w:rsidP="001B197D">
      <w:r>
        <w:rPr>
          <w:b/>
          <w:bCs/>
        </w:rPr>
        <w:t xml:space="preserve">Child Subject: </w:t>
      </w:r>
      <w:r>
        <w:t>_____________________________________________</w:t>
      </w:r>
    </w:p>
    <w:p w14:paraId="1E9BFC6F" w14:textId="77777777" w:rsidR="001B197D" w:rsidRDefault="001B197D" w:rsidP="001B197D">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612FFCC6" w14:textId="77777777" w:rsidR="001B197D" w:rsidRDefault="001B197D" w:rsidP="001B197D">
      <w:pPr>
        <w:rPr>
          <w:bCs/>
        </w:rPr>
      </w:pPr>
    </w:p>
    <w:p w14:paraId="09011897" w14:textId="77777777" w:rsidR="00E36259" w:rsidRPr="00E36259" w:rsidRDefault="00E36259" w:rsidP="00E36259">
      <w:pPr>
        <w:rPr>
          <w:bCs/>
        </w:rPr>
      </w:pPr>
      <w:r w:rsidRPr="00E36259">
        <w:rPr>
          <w:bCs/>
        </w:rPr>
        <w:t xml:space="preserve">By signing this permission form, you are indicating that </w:t>
      </w:r>
    </w:p>
    <w:p w14:paraId="0A191879" w14:textId="77777777" w:rsidR="00E36259" w:rsidRPr="00E36259" w:rsidRDefault="00E36259" w:rsidP="00E36259">
      <w:pPr>
        <w:numPr>
          <w:ilvl w:val="0"/>
          <w:numId w:val="18"/>
        </w:numPr>
        <w:contextualSpacing/>
        <w:rPr>
          <w:bCs/>
        </w:rPr>
      </w:pPr>
      <w:r w:rsidRPr="00E36259">
        <w:rPr>
          <w:bCs/>
        </w:rPr>
        <w:t>you have read this form (or it has been read to you)</w:t>
      </w:r>
    </w:p>
    <w:p w14:paraId="7FCC9599" w14:textId="77777777" w:rsidR="00E36259" w:rsidRPr="00E36259" w:rsidRDefault="00E36259" w:rsidP="00E36259">
      <w:pPr>
        <w:numPr>
          <w:ilvl w:val="0"/>
          <w:numId w:val="18"/>
        </w:numPr>
        <w:contextualSpacing/>
        <w:rPr>
          <w:bCs/>
        </w:rPr>
      </w:pPr>
      <w:r w:rsidRPr="00E36259">
        <w:rPr>
          <w:bCs/>
        </w:rPr>
        <w:t>your questions have been answered to your satisfaction</w:t>
      </w:r>
    </w:p>
    <w:p w14:paraId="6693FEE6" w14:textId="77777777" w:rsidR="00E36259" w:rsidRPr="00E36259" w:rsidRDefault="00E36259" w:rsidP="00E36259">
      <w:pPr>
        <w:numPr>
          <w:ilvl w:val="0"/>
          <w:numId w:val="18"/>
        </w:numPr>
        <w:contextualSpacing/>
        <w:rPr>
          <w:bCs/>
        </w:rPr>
      </w:pPr>
      <w:r w:rsidRPr="00E36259">
        <w:rPr>
          <w:bCs/>
        </w:rPr>
        <w:t xml:space="preserve">you voluntarily agree </w:t>
      </w:r>
      <w:r w:rsidR="007A4FDB">
        <w:rPr>
          <w:bCs/>
        </w:rPr>
        <w:t xml:space="preserve">to </w:t>
      </w:r>
      <w:r>
        <w:rPr>
          <w:bCs/>
        </w:rPr>
        <w:t xml:space="preserve">participate and to have </w:t>
      </w:r>
      <w:r w:rsidRPr="00E36259">
        <w:rPr>
          <w:bCs/>
        </w:rPr>
        <w:t>your child participate in this research study</w:t>
      </w:r>
    </w:p>
    <w:p w14:paraId="56A6A22F" w14:textId="77777777" w:rsidR="00E36259" w:rsidRPr="00E36259" w:rsidRDefault="00E36259" w:rsidP="00E36259">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A41B22" w:rsidRPr="00DE15A4">
        <w:rPr>
          <w:bCs/>
          <w:color w:val="7030A0"/>
        </w:rPr>
        <w:t xml:space="preserve">your and </w:t>
      </w:r>
      <w:r w:rsidRPr="00E36259">
        <w:rPr>
          <w:bCs/>
          <w:color w:val="0000FF"/>
        </w:rPr>
        <w:t>your child’s health information</w:t>
      </w:r>
      <w:r w:rsidRPr="00E36259">
        <w:rPr>
          <w:bCs/>
        </w:rPr>
        <w:t xml:space="preserve">. </w:t>
      </w:r>
    </w:p>
    <w:p w14:paraId="51A8BCBD" w14:textId="77777777" w:rsidR="001B197D" w:rsidRDefault="001B197D" w:rsidP="001B197D">
      <w:pPr>
        <w:pStyle w:val="Default"/>
        <w:rPr>
          <w:rFonts w:asciiTheme="minorHAnsi" w:hAnsiTheme="minorHAnsi"/>
          <w:sz w:val="22"/>
          <w:szCs w:val="22"/>
        </w:rPr>
      </w:pPr>
    </w:p>
    <w:p w14:paraId="515D8C6E"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0CE135C6"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parent/legal guardian 1</w:t>
      </w:r>
    </w:p>
    <w:p w14:paraId="36D8B04B" w14:textId="77777777" w:rsidR="001B197D" w:rsidRDefault="001B197D" w:rsidP="001B197D">
      <w:pPr>
        <w:pStyle w:val="Default"/>
        <w:rPr>
          <w:rFonts w:asciiTheme="minorHAnsi" w:hAnsiTheme="minorHAnsi"/>
          <w:sz w:val="22"/>
          <w:szCs w:val="22"/>
        </w:rPr>
      </w:pPr>
    </w:p>
    <w:p w14:paraId="31EFEC0A"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C3EF759"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parent/legal guardian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76A4089D" w14:textId="77777777" w:rsidR="001B197D" w:rsidRDefault="001B197D" w:rsidP="001B197D">
      <w:pPr>
        <w:pStyle w:val="Default"/>
        <w:rPr>
          <w:rFonts w:asciiTheme="minorHAnsi" w:hAnsiTheme="minorHAnsi"/>
          <w:sz w:val="22"/>
          <w:szCs w:val="22"/>
        </w:rPr>
      </w:pPr>
    </w:p>
    <w:p w14:paraId="0DEB75D6" w14:textId="77777777" w:rsidR="001B197D" w:rsidRDefault="001B197D" w:rsidP="001B197D">
      <w:pPr>
        <w:pStyle w:val="Default"/>
        <w:rPr>
          <w:rFonts w:asciiTheme="minorHAnsi" w:hAnsiTheme="minorHAnsi"/>
          <w:sz w:val="22"/>
          <w:szCs w:val="22"/>
        </w:rPr>
      </w:pPr>
    </w:p>
    <w:p w14:paraId="1D143D87"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2C893305"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parent/legal guardian 2</w:t>
      </w:r>
    </w:p>
    <w:p w14:paraId="26770B87" w14:textId="77777777" w:rsidR="001B197D" w:rsidRDefault="001B197D" w:rsidP="001B197D">
      <w:pPr>
        <w:pStyle w:val="Default"/>
        <w:rPr>
          <w:rFonts w:asciiTheme="minorHAnsi" w:hAnsiTheme="minorHAnsi"/>
          <w:sz w:val="22"/>
          <w:szCs w:val="22"/>
        </w:rPr>
      </w:pPr>
    </w:p>
    <w:p w14:paraId="4002032C"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840939D"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parent/legal guardian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06BC5B3" w14:textId="77777777" w:rsidR="001B197D" w:rsidRPr="00732025" w:rsidRDefault="001B197D" w:rsidP="001B197D">
      <w:pPr>
        <w:pStyle w:val="Default"/>
        <w:rPr>
          <w:rFonts w:asciiTheme="minorHAnsi" w:hAnsiTheme="minorHAnsi"/>
          <w:sz w:val="22"/>
          <w:szCs w:val="22"/>
        </w:rPr>
      </w:pPr>
    </w:p>
    <w:p w14:paraId="518C51CC" w14:textId="77777777" w:rsidR="002E764F" w:rsidRPr="00732025" w:rsidRDefault="002E764F" w:rsidP="002E764F">
      <w:pPr>
        <w:pStyle w:val="Default"/>
        <w:ind w:left="360"/>
        <w:rPr>
          <w:rFonts w:asciiTheme="minorHAnsi" w:hAnsiTheme="minorHAnsi"/>
          <w:sz w:val="22"/>
          <w:szCs w:val="22"/>
        </w:rPr>
      </w:pPr>
      <w:r>
        <w:rPr>
          <w:rFonts w:asciiTheme="minorHAnsi" w:hAnsiTheme="minorHAnsi"/>
          <w:sz w:val="22"/>
          <w:szCs w:val="22"/>
        </w:rPr>
        <w:t>If only one parent/guardian signature is obtained, explain: _________________________________</w:t>
      </w:r>
    </w:p>
    <w:p w14:paraId="0F2ADCEC" w14:textId="77777777" w:rsidR="002E764F" w:rsidRDefault="002E764F" w:rsidP="002E764F">
      <w:pPr>
        <w:pStyle w:val="Default"/>
        <w:rPr>
          <w:rFonts w:asciiTheme="minorHAnsi" w:hAnsiTheme="minorHAnsi"/>
          <w:sz w:val="22"/>
          <w:szCs w:val="22"/>
        </w:rPr>
      </w:pPr>
    </w:p>
    <w:p w14:paraId="7A6A0D17" w14:textId="77777777" w:rsidR="001B197D" w:rsidRPr="00D910AC" w:rsidRDefault="001B197D" w:rsidP="002E764F">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518536DF" w14:textId="77777777" w:rsidR="001B197D" w:rsidRDefault="001B197D" w:rsidP="001B197D">
      <w:pPr>
        <w:pStyle w:val="Default"/>
        <w:rPr>
          <w:rFonts w:asciiTheme="minorHAnsi" w:hAnsiTheme="minorHAnsi"/>
          <w:sz w:val="22"/>
          <w:szCs w:val="22"/>
        </w:rPr>
      </w:pPr>
    </w:p>
    <w:p w14:paraId="7E96EB3D"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ECB8861" w14:textId="77777777" w:rsidR="001B197D" w:rsidRPr="00732025" w:rsidRDefault="001B197D" w:rsidP="001B197D">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613BEFF1" w14:textId="77777777" w:rsidR="001B197D" w:rsidRDefault="001B197D" w:rsidP="001B197D">
      <w:pPr>
        <w:pStyle w:val="Default"/>
        <w:rPr>
          <w:rFonts w:asciiTheme="minorHAnsi" w:hAnsiTheme="minorHAnsi"/>
          <w:sz w:val="22"/>
          <w:szCs w:val="22"/>
        </w:rPr>
      </w:pPr>
    </w:p>
    <w:p w14:paraId="5370D062" w14:textId="77777777" w:rsidR="001B197D" w:rsidRDefault="001B197D" w:rsidP="001B197D">
      <w:pPr>
        <w:pStyle w:val="Default"/>
        <w:rPr>
          <w:rFonts w:asciiTheme="minorHAnsi" w:hAnsiTheme="minorHAnsi"/>
          <w:sz w:val="22"/>
          <w:szCs w:val="22"/>
        </w:rPr>
      </w:pPr>
    </w:p>
    <w:p w14:paraId="29F725A8" w14:textId="77777777" w:rsidR="001B197D" w:rsidRDefault="001B197D" w:rsidP="001B197D">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096C60A5" w14:textId="77777777" w:rsidR="001B197D" w:rsidRDefault="001B197D" w:rsidP="001B197D">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1DC45FC7" w14:textId="77777777" w:rsidR="001B197D" w:rsidRDefault="001B197D" w:rsidP="001B197D">
      <w:pPr>
        <w:pStyle w:val="Default"/>
        <w:rPr>
          <w:rFonts w:asciiTheme="minorHAnsi" w:hAnsiTheme="minorHAnsi"/>
          <w:sz w:val="22"/>
          <w:szCs w:val="22"/>
        </w:rPr>
      </w:pPr>
    </w:p>
    <w:p w14:paraId="119B13DC" w14:textId="77777777" w:rsidR="001B197D" w:rsidRDefault="001B197D" w:rsidP="001B197D">
      <w:pPr>
        <w:tabs>
          <w:tab w:val="left" w:pos="1260"/>
        </w:tabs>
      </w:pPr>
      <w:r>
        <w:rPr>
          <w:color w:val="FF0000"/>
        </w:rPr>
        <w:t>[Include A, B, or C]</w:t>
      </w:r>
    </w:p>
    <w:p w14:paraId="0555AC1A"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42B8185E" w14:textId="77777777" w:rsidR="001B197D" w:rsidRDefault="001B197D" w:rsidP="001B197D">
      <w:pPr>
        <w:pStyle w:val="Default"/>
        <w:rPr>
          <w:rFonts w:asciiTheme="minorHAnsi" w:hAnsiTheme="minorHAnsi"/>
          <w:sz w:val="22"/>
          <w:szCs w:val="22"/>
        </w:rPr>
      </w:pPr>
    </w:p>
    <w:p w14:paraId="2B8BAD75"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lastRenderedPageBreak/>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y</w:t>
      </w:r>
      <w:r>
        <w:rPr>
          <w:rFonts w:asciiTheme="minorHAnsi" w:hAnsiTheme="minorHAnsi"/>
          <w:sz w:val="22"/>
          <w:szCs w:val="22"/>
        </w:rPr>
        <w:t xml:space="preserve">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 </w:t>
      </w:r>
      <w:r w:rsidR="0084658C">
        <w:rPr>
          <w:rFonts w:asciiTheme="minorHAnsi" w:hAnsiTheme="minorHAnsi"/>
          <w:sz w:val="22"/>
          <w:szCs w:val="22"/>
        </w:rPr>
        <w:t xml:space="preserve">to participate and have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i</w:t>
      </w:r>
      <w:r>
        <w:rPr>
          <w:rFonts w:asciiTheme="minorHAnsi" w:hAnsiTheme="minorHAnsi"/>
          <w:sz w:val="22"/>
          <w:szCs w:val="22"/>
        </w:rPr>
        <w:t>r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288A3D25" w14:textId="77777777" w:rsidR="001B197D" w:rsidRDefault="001B197D" w:rsidP="001B197D">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5A586D89" w14:textId="77777777" w:rsidR="001B197D" w:rsidRDefault="001B197D" w:rsidP="001B197D">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0D6F0A59" w14:textId="77777777" w:rsidR="001B197D" w:rsidRDefault="001B197D" w:rsidP="001B197D">
      <w:pPr>
        <w:pStyle w:val="Default"/>
        <w:ind w:firstLine="720"/>
        <w:rPr>
          <w:rFonts w:asciiTheme="minorHAnsi" w:hAnsiTheme="minorHAnsi"/>
          <w:sz w:val="22"/>
          <w:szCs w:val="22"/>
        </w:rPr>
      </w:pPr>
    </w:p>
    <w:p w14:paraId="77ECA92F"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y understand</w:t>
      </w:r>
      <w:r w:rsidRPr="00E646A1">
        <w:rPr>
          <w:rFonts w:asciiTheme="minorHAnsi" w:hAnsiTheme="minorHAnsi"/>
          <w:sz w:val="22"/>
          <w:szCs w:val="22"/>
        </w:rPr>
        <w:t xml:space="preserve"> what is involved in the study and freely agree </w:t>
      </w:r>
      <w:r w:rsidR="00616BDC">
        <w:rPr>
          <w:rFonts w:asciiTheme="minorHAnsi" w:hAnsiTheme="minorHAnsi"/>
          <w:sz w:val="22"/>
          <w:szCs w:val="22"/>
        </w:rPr>
        <w:t xml:space="preserve">to participate and to have </w:t>
      </w:r>
      <w:r w:rsidR="002E764F">
        <w:rPr>
          <w:rFonts w:asciiTheme="minorHAnsi" w:hAnsiTheme="minorHAnsi"/>
          <w:sz w:val="22"/>
          <w:szCs w:val="22"/>
        </w:rPr>
        <w:t>t</w:t>
      </w:r>
      <w:r w:rsidRPr="00E646A1">
        <w:rPr>
          <w:rFonts w:asciiTheme="minorHAnsi" w:hAnsiTheme="minorHAnsi"/>
          <w:sz w:val="22"/>
          <w:szCs w:val="22"/>
        </w:rPr>
        <w:t>h</w:t>
      </w:r>
      <w:r w:rsidR="002E764F">
        <w:rPr>
          <w:rFonts w:asciiTheme="minorHAnsi" w:hAnsiTheme="minorHAnsi"/>
          <w:sz w:val="22"/>
          <w:szCs w:val="22"/>
        </w:rPr>
        <w:t>e</w:t>
      </w:r>
      <w:r w:rsidRPr="00E646A1">
        <w:rPr>
          <w:rFonts w:asciiTheme="minorHAnsi" w:hAnsiTheme="minorHAnsi"/>
          <w:sz w:val="22"/>
          <w:szCs w:val="22"/>
        </w:rPr>
        <w:t>ir child participate</w:t>
      </w:r>
      <w:r>
        <w:rPr>
          <w:rFonts w:asciiTheme="minorHAnsi" w:hAnsiTheme="minorHAnsi"/>
          <w:sz w:val="22"/>
          <w:szCs w:val="22"/>
        </w:rPr>
        <w:t>.</w:t>
      </w:r>
    </w:p>
    <w:p w14:paraId="4D235A66" w14:textId="77777777" w:rsidR="001B197D" w:rsidRDefault="001B197D" w:rsidP="001B197D">
      <w:pPr>
        <w:pStyle w:val="Default"/>
        <w:rPr>
          <w:rFonts w:asciiTheme="minorHAnsi" w:hAnsiTheme="minorHAnsi"/>
          <w:sz w:val="22"/>
          <w:szCs w:val="22"/>
        </w:rPr>
      </w:pPr>
    </w:p>
    <w:p w14:paraId="604FCB4D"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037376A"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1155D3AC" w14:textId="77777777" w:rsidR="001B197D" w:rsidRPr="00732025" w:rsidRDefault="001B197D" w:rsidP="001B197D">
      <w:pPr>
        <w:pStyle w:val="Default"/>
        <w:rPr>
          <w:rFonts w:asciiTheme="minorHAnsi" w:hAnsiTheme="minorHAnsi"/>
          <w:sz w:val="22"/>
          <w:szCs w:val="22"/>
        </w:rPr>
      </w:pPr>
    </w:p>
    <w:p w14:paraId="24A63232" w14:textId="4F0D2281" w:rsidR="001B197D" w:rsidRPr="00550D10" w:rsidRDefault="006C4A33" w:rsidP="001B197D">
      <w:pPr>
        <w:pStyle w:val="Default"/>
        <w:rPr>
          <w:rFonts w:asciiTheme="minorHAnsi" w:hAnsiTheme="minorHAnsi"/>
          <w:i/>
          <w:sz w:val="22"/>
          <w:szCs w:val="22"/>
          <w:u w:val="single"/>
        </w:rPr>
      </w:pPr>
      <w:r>
        <w:rPr>
          <w:rFonts w:asciiTheme="minorHAnsi" w:hAnsiTheme="minorHAnsi"/>
          <w:bCs/>
          <w:color w:val="FF0000"/>
          <w:sz w:val="22"/>
          <w:szCs w:val="22"/>
        </w:rPr>
        <w:t>[</w:t>
      </w:r>
      <w:r w:rsidR="008E4952">
        <w:rPr>
          <w:rFonts w:asciiTheme="minorHAnsi" w:hAnsiTheme="minorHAnsi"/>
          <w:bCs/>
          <w:color w:val="FF0000"/>
          <w:sz w:val="22"/>
          <w:szCs w:val="22"/>
        </w:rPr>
        <w:t>For the enrollment of limited- and non-readers, s</w:t>
      </w:r>
      <w:r w:rsidR="008E4952"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8E4952">
        <w:rPr>
          <w:rFonts w:asciiTheme="minorHAnsi" w:hAnsiTheme="minorHAnsi"/>
          <w:bCs/>
          <w:color w:val="FF0000"/>
          <w:sz w:val="22"/>
          <w:szCs w:val="22"/>
        </w:rPr>
        <w:t>,</w:t>
      </w:r>
      <w:r w:rsidR="008E4952" w:rsidRPr="002920A2">
        <w:rPr>
          <w:rFonts w:asciiTheme="minorHAnsi" w:hAnsiTheme="minorHAnsi"/>
          <w:bCs/>
          <w:color w:val="FF0000"/>
          <w:sz w:val="22"/>
          <w:szCs w:val="22"/>
        </w:rPr>
        <w:t xml:space="preserve"> or propose some other method, such as a quiz or a “teach-back” process, to ensure comprehension</w:t>
      </w:r>
      <w:r w:rsidR="008E4952">
        <w:rPr>
          <w:rFonts w:asciiTheme="minorHAnsi" w:hAnsiTheme="minorHAnsi"/>
          <w:bCs/>
          <w:color w:val="FF0000"/>
          <w:sz w:val="22"/>
          <w:szCs w:val="22"/>
        </w:rPr>
        <w:t xml:space="preserve">. </w:t>
      </w:r>
      <w:r>
        <w:rPr>
          <w:rFonts w:asciiTheme="minorHAnsi" w:hAnsiTheme="minorHAnsi"/>
          <w:bCs/>
          <w:color w:val="FF0000"/>
          <w:sz w:val="22"/>
          <w:szCs w:val="22"/>
        </w:rPr>
        <w:t>I</w:t>
      </w:r>
      <w:r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Pr="00501A1E">
        <w:rPr>
          <w:rFonts w:asciiTheme="minorHAnsi" w:hAnsiTheme="minorHAnsi"/>
          <w:bCs/>
          <w:color w:val="FF0000"/>
          <w:sz w:val="22"/>
          <w:szCs w:val="22"/>
        </w:rPr>
        <w:t xml:space="preserve">will be used to ensure comprehension by limited- and non-readers; otherwise, delete all </w:t>
      </w:r>
      <w:r>
        <w:rPr>
          <w:rFonts w:asciiTheme="minorHAnsi" w:hAnsiTheme="minorHAnsi"/>
          <w:bCs/>
          <w:color w:val="FF0000"/>
          <w:sz w:val="22"/>
          <w:szCs w:val="22"/>
        </w:rPr>
        <w:t xml:space="preserve">text </w:t>
      </w:r>
      <w:r w:rsidRPr="00501A1E">
        <w:rPr>
          <w:rFonts w:asciiTheme="minorHAnsi" w:hAnsiTheme="minorHAnsi"/>
          <w:bCs/>
          <w:color w:val="FF0000"/>
          <w:sz w:val="22"/>
          <w:szCs w:val="22"/>
        </w:rPr>
        <w:t>below]</w:t>
      </w:r>
      <w:r w:rsidRPr="00FD2371">
        <w:rPr>
          <w:rFonts w:asciiTheme="minorHAnsi" w:hAnsiTheme="minorHAnsi"/>
          <w:bCs/>
          <w:i/>
          <w:color w:val="FF0000"/>
          <w:sz w:val="22"/>
          <w:szCs w:val="22"/>
        </w:rPr>
        <w:t xml:space="preserve"> </w:t>
      </w:r>
      <w:r w:rsidR="001B197D">
        <w:rPr>
          <w:rFonts w:asciiTheme="minorHAnsi" w:hAnsiTheme="minorHAnsi"/>
          <w:i/>
          <w:sz w:val="22"/>
          <w:szCs w:val="22"/>
          <w:u w:val="single"/>
        </w:rPr>
        <w:t>To be completed by witness if researcher reads this form to the parent</w:t>
      </w:r>
      <w:r w:rsidR="002E764F">
        <w:rPr>
          <w:rFonts w:asciiTheme="minorHAnsi" w:hAnsiTheme="minorHAnsi"/>
          <w:i/>
          <w:sz w:val="22"/>
          <w:szCs w:val="22"/>
          <w:u w:val="single"/>
        </w:rPr>
        <w:t>s</w:t>
      </w:r>
      <w:r w:rsidR="001B197D">
        <w:rPr>
          <w:rFonts w:asciiTheme="minorHAnsi" w:hAnsiTheme="minorHAnsi"/>
          <w:i/>
          <w:sz w:val="22"/>
          <w:szCs w:val="22"/>
          <w:u w:val="single"/>
        </w:rPr>
        <w:t xml:space="preserve">/legal </w:t>
      </w:r>
      <w:r w:rsidR="002E764F">
        <w:rPr>
          <w:rFonts w:asciiTheme="minorHAnsi" w:hAnsiTheme="minorHAnsi"/>
          <w:i/>
          <w:sz w:val="22"/>
          <w:szCs w:val="22"/>
          <w:u w:val="single"/>
        </w:rPr>
        <w:t>guardians</w:t>
      </w:r>
    </w:p>
    <w:p w14:paraId="16E0714C" w14:textId="77777777" w:rsidR="001B197D" w:rsidRDefault="001B197D" w:rsidP="001B197D">
      <w:pPr>
        <w:pStyle w:val="Default"/>
        <w:rPr>
          <w:rFonts w:asciiTheme="minorHAnsi" w:hAnsiTheme="minorHAnsi"/>
          <w:sz w:val="22"/>
          <w:szCs w:val="22"/>
        </w:rPr>
      </w:pPr>
      <w:r>
        <w:rPr>
          <w:rFonts w:asciiTheme="minorHAnsi" w:hAnsiTheme="minorHAnsi"/>
          <w:sz w:val="22"/>
          <w:szCs w:val="22"/>
        </w:rPr>
        <w:t>This permission form was read to and apparently understood by the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Pr>
          <w:rFonts w:asciiTheme="minorHAnsi" w:hAnsiTheme="minorHAnsi"/>
          <w:sz w:val="22"/>
          <w:szCs w:val="22"/>
        </w:rPr>
        <w:t xml:space="preserve"> in my presence. </w:t>
      </w:r>
    </w:p>
    <w:p w14:paraId="3B672EE0" w14:textId="77777777" w:rsidR="001B197D" w:rsidRDefault="001B197D" w:rsidP="001B197D">
      <w:pPr>
        <w:pStyle w:val="Default"/>
        <w:rPr>
          <w:rFonts w:asciiTheme="minorHAnsi" w:hAnsiTheme="minorHAnsi"/>
          <w:sz w:val="22"/>
          <w:szCs w:val="22"/>
        </w:rPr>
      </w:pPr>
    </w:p>
    <w:p w14:paraId="007E1F0C"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0179B068"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4713D3B" w14:textId="77777777" w:rsidR="001B197D" w:rsidRDefault="001B197D" w:rsidP="001B197D">
      <w:pPr>
        <w:pStyle w:val="Default"/>
        <w:rPr>
          <w:rFonts w:asciiTheme="minorHAnsi" w:hAnsiTheme="minorHAnsi"/>
          <w:sz w:val="22"/>
          <w:szCs w:val="22"/>
        </w:rPr>
      </w:pPr>
    </w:p>
    <w:p w14:paraId="7746CF4A"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28B4D0B"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5178AAB" w14:textId="77777777" w:rsidR="001B197D" w:rsidRDefault="001B197D" w:rsidP="001B197D">
      <w:pPr>
        <w:pStyle w:val="Default"/>
        <w:rPr>
          <w:rFonts w:asciiTheme="minorHAnsi" w:hAnsiTheme="minorHAnsi"/>
          <w:sz w:val="22"/>
          <w:szCs w:val="22"/>
        </w:rPr>
      </w:pPr>
    </w:p>
    <w:p w14:paraId="532F9CB5" w14:textId="77777777" w:rsidR="001B197D" w:rsidRPr="00732025" w:rsidRDefault="001B197D" w:rsidP="001B197D">
      <w:pPr>
        <w:pStyle w:val="Default"/>
        <w:rPr>
          <w:rFonts w:asciiTheme="minorHAnsi" w:hAnsiTheme="minorHAnsi"/>
          <w:sz w:val="22"/>
          <w:szCs w:val="22"/>
        </w:rPr>
      </w:pPr>
    </w:p>
    <w:p w14:paraId="60DF01DE" w14:textId="77777777" w:rsidR="0013501D" w:rsidRPr="006A6003" w:rsidRDefault="0013501D" w:rsidP="0013501D">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ENTS</w:t>
      </w:r>
    </w:p>
    <w:p w14:paraId="649BBCBE" w14:textId="77777777" w:rsidR="00E077FB" w:rsidRDefault="00E077FB" w:rsidP="009E0A10">
      <w:pPr>
        <w:rPr>
          <w:bCs/>
        </w:rPr>
      </w:pPr>
      <w:r>
        <w:rPr>
          <w:bCs/>
        </w:rPr>
        <w:br w:type="page"/>
      </w:r>
    </w:p>
    <w:p w14:paraId="45A4C1EE"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7DFB0638" w14:textId="77777777" w:rsidTr="00E37F08">
        <w:tc>
          <w:tcPr>
            <w:tcW w:w="9330" w:type="dxa"/>
          </w:tcPr>
          <w:p w14:paraId="5CB0996E" w14:textId="77777777" w:rsidR="002E42E9" w:rsidRPr="00336924" w:rsidRDefault="00A113D2" w:rsidP="002E764F">
            <w:pPr>
              <w:jc w:val="center"/>
              <w:rPr>
                <w:bCs/>
                <w:color w:val="FF0000"/>
              </w:rPr>
            </w:pPr>
            <w:r>
              <w:rPr>
                <w:b/>
                <w:bCs/>
                <w:color w:val="FF0000"/>
              </w:rPr>
              <w:t>4</w:t>
            </w:r>
            <w:r w:rsidR="002E42E9">
              <w:rPr>
                <w:b/>
                <w:bCs/>
                <w:color w:val="FF0000"/>
              </w:rPr>
              <w:t xml:space="preserve">. SIGNATURE OF </w:t>
            </w:r>
            <w:r w:rsidR="002E764F">
              <w:rPr>
                <w:b/>
                <w:bCs/>
                <w:color w:val="FF0000"/>
              </w:rPr>
              <w:t>ONE PARENT</w:t>
            </w:r>
            <w:r w:rsidR="00470815">
              <w:rPr>
                <w:b/>
                <w:bCs/>
                <w:color w:val="FF0000"/>
              </w:rPr>
              <w:t xml:space="preserve">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222A9CD0" w14:textId="77777777" w:rsidR="002E42E9" w:rsidRDefault="002E42E9" w:rsidP="002E42E9">
      <w:pPr>
        <w:rPr>
          <w:bCs/>
        </w:rPr>
      </w:pPr>
    </w:p>
    <w:p w14:paraId="57CEA4D0" w14:textId="77777777" w:rsidR="00384DCA" w:rsidRDefault="008A3ADF" w:rsidP="00384DCA">
      <w:r>
        <w:rPr>
          <w:b/>
          <w:bCs/>
        </w:rPr>
        <w:t xml:space="preserve">Child </w:t>
      </w:r>
      <w:r w:rsidR="00384DCA">
        <w:rPr>
          <w:b/>
          <w:bCs/>
        </w:rPr>
        <w:t xml:space="preserve">Subject: </w:t>
      </w:r>
      <w:r w:rsidR="00384DCA">
        <w:t>_____________________________________________</w:t>
      </w:r>
    </w:p>
    <w:p w14:paraId="2D95A3D1" w14:textId="77777777" w:rsidR="00384DCA" w:rsidRDefault="008A3ADF" w:rsidP="00384DCA">
      <w:pPr>
        <w:pStyle w:val="Default"/>
        <w:ind w:firstLine="720"/>
        <w:rPr>
          <w:rFonts w:asciiTheme="minorHAnsi" w:hAnsiTheme="minorHAnsi"/>
          <w:sz w:val="22"/>
          <w:szCs w:val="22"/>
        </w:rPr>
      </w:pPr>
      <w:r>
        <w:rPr>
          <w:rFonts w:asciiTheme="minorHAnsi" w:hAnsiTheme="minorHAnsi"/>
          <w:sz w:val="22"/>
          <w:szCs w:val="22"/>
        </w:rPr>
        <w:t xml:space="preserve">           </w:t>
      </w:r>
      <w:r w:rsidR="00384DCA">
        <w:rPr>
          <w:rFonts w:asciiTheme="minorHAnsi" w:hAnsiTheme="minorHAnsi"/>
          <w:sz w:val="22"/>
          <w:szCs w:val="22"/>
        </w:rPr>
        <w:t xml:space="preserve">  Printed name of subject</w:t>
      </w:r>
    </w:p>
    <w:p w14:paraId="60BA641D" w14:textId="77777777" w:rsidR="00384DCA" w:rsidRDefault="00384DCA" w:rsidP="002E42E9">
      <w:pPr>
        <w:rPr>
          <w:bCs/>
        </w:rPr>
      </w:pPr>
    </w:p>
    <w:p w14:paraId="699F888B" w14:textId="77777777" w:rsidR="00E36259" w:rsidRPr="00E36259" w:rsidRDefault="00E36259" w:rsidP="00E36259">
      <w:pPr>
        <w:rPr>
          <w:bCs/>
        </w:rPr>
      </w:pPr>
      <w:r w:rsidRPr="00E36259">
        <w:rPr>
          <w:bCs/>
        </w:rPr>
        <w:t xml:space="preserve">By signing this permission form, you are indicating that </w:t>
      </w:r>
    </w:p>
    <w:p w14:paraId="28463ECC" w14:textId="77777777" w:rsidR="00E36259" w:rsidRPr="00E36259" w:rsidRDefault="00E36259" w:rsidP="00E36259">
      <w:pPr>
        <w:numPr>
          <w:ilvl w:val="0"/>
          <w:numId w:val="18"/>
        </w:numPr>
        <w:contextualSpacing/>
        <w:rPr>
          <w:bCs/>
        </w:rPr>
      </w:pPr>
      <w:r w:rsidRPr="00E36259">
        <w:rPr>
          <w:bCs/>
        </w:rPr>
        <w:t>yo</w:t>
      </w:r>
      <w:r w:rsidR="0099721E">
        <w:rPr>
          <w:bCs/>
        </w:rPr>
        <w:t>u have read this form</w:t>
      </w:r>
    </w:p>
    <w:p w14:paraId="29E3ED14" w14:textId="77777777" w:rsidR="00E36259" w:rsidRPr="00E36259" w:rsidRDefault="00E36259" w:rsidP="00E36259">
      <w:pPr>
        <w:numPr>
          <w:ilvl w:val="0"/>
          <w:numId w:val="18"/>
        </w:numPr>
        <w:contextualSpacing/>
        <w:rPr>
          <w:bCs/>
        </w:rPr>
      </w:pPr>
      <w:r w:rsidRPr="00E36259">
        <w:rPr>
          <w:bCs/>
        </w:rPr>
        <w:t>your questions have been answered to your satisfaction</w:t>
      </w:r>
    </w:p>
    <w:p w14:paraId="280AF15B" w14:textId="77777777" w:rsidR="00E36259" w:rsidRPr="00E36259" w:rsidRDefault="00E36259" w:rsidP="00E36259">
      <w:pPr>
        <w:numPr>
          <w:ilvl w:val="0"/>
          <w:numId w:val="18"/>
        </w:numPr>
        <w:contextualSpacing/>
        <w:rPr>
          <w:bCs/>
        </w:rPr>
      </w:pPr>
      <w:r w:rsidRPr="00E36259">
        <w:rPr>
          <w:bCs/>
        </w:rPr>
        <w:t xml:space="preserve">you voluntarily agree </w:t>
      </w:r>
      <w:r w:rsidR="007A4FDB">
        <w:rPr>
          <w:bCs/>
        </w:rPr>
        <w:t xml:space="preserve">to </w:t>
      </w:r>
      <w:r>
        <w:rPr>
          <w:bCs/>
        </w:rPr>
        <w:t xml:space="preserve">participate and to have </w:t>
      </w:r>
      <w:r w:rsidRPr="00E36259">
        <w:rPr>
          <w:bCs/>
        </w:rPr>
        <w:t>your child participate in this research study</w:t>
      </w:r>
    </w:p>
    <w:p w14:paraId="46DA08C6" w14:textId="77777777" w:rsidR="00E36259" w:rsidRPr="00E36259" w:rsidRDefault="00E36259" w:rsidP="00E36259">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A41B22" w:rsidRPr="00DE15A4">
        <w:rPr>
          <w:bCs/>
          <w:color w:val="7030A0"/>
        </w:rPr>
        <w:t xml:space="preserve">your and </w:t>
      </w:r>
      <w:r w:rsidRPr="00E36259">
        <w:rPr>
          <w:bCs/>
          <w:color w:val="0000FF"/>
        </w:rPr>
        <w:t>your child’s health information</w:t>
      </w:r>
      <w:r w:rsidRPr="00E36259">
        <w:rPr>
          <w:bCs/>
        </w:rPr>
        <w:t xml:space="preserve">. </w:t>
      </w:r>
    </w:p>
    <w:p w14:paraId="358F702B" w14:textId="77777777" w:rsidR="008A3ADF" w:rsidRDefault="008A3ADF" w:rsidP="008A3ADF">
      <w:pPr>
        <w:pStyle w:val="Default"/>
        <w:rPr>
          <w:rFonts w:asciiTheme="minorHAnsi" w:hAnsiTheme="minorHAnsi"/>
          <w:sz w:val="22"/>
          <w:szCs w:val="22"/>
        </w:rPr>
      </w:pPr>
    </w:p>
    <w:p w14:paraId="5ACEEC19"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p>
    <w:p w14:paraId="4F446A0D" w14:textId="77777777" w:rsidR="008A3ADF" w:rsidRDefault="008A3ADF" w:rsidP="008A3ADF">
      <w:pPr>
        <w:pStyle w:val="Default"/>
        <w:rPr>
          <w:rFonts w:asciiTheme="minorHAnsi" w:hAnsiTheme="minorHAnsi"/>
          <w:sz w:val="22"/>
          <w:szCs w:val="22"/>
        </w:rPr>
      </w:pPr>
      <w:r>
        <w:rPr>
          <w:rFonts w:asciiTheme="minorHAnsi" w:hAnsiTheme="minorHAnsi"/>
          <w:sz w:val="22"/>
          <w:szCs w:val="22"/>
        </w:rPr>
        <w:t>Printed name of parent/legal guardian</w:t>
      </w:r>
    </w:p>
    <w:p w14:paraId="0EA54EF1" w14:textId="77777777" w:rsidR="008A3ADF" w:rsidRDefault="008A3ADF" w:rsidP="008A3ADF">
      <w:pPr>
        <w:pStyle w:val="Default"/>
        <w:rPr>
          <w:rFonts w:asciiTheme="minorHAnsi" w:hAnsiTheme="minorHAnsi"/>
          <w:sz w:val="22"/>
          <w:szCs w:val="22"/>
        </w:rPr>
      </w:pPr>
    </w:p>
    <w:p w14:paraId="76D21B56"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56F9D63" w14:textId="77777777" w:rsidR="008A3ADF" w:rsidRDefault="008A3ADF" w:rsidP="008A3ADF">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5F5D593" w14:textId="77777777" w:rsidR="0023539B" w:rsidRDefault="0023539B" w:rsidP="008A3ADF">
      <w:pPr>
        <w:pStyle w:val="Default"/>
        <w:rPr>
          <w:rFonts w:asciiTheme="minorHAnsi" w:hAnsiTheme="minorHAnsi"/>
          <w:color w:val="FF0000"/>
          <w:sz w:val="22"/>
          <w:szCs w:val="22"/>
        </w:rPr>
      </w:pPr>
    </w:p>
    <w:p w14:paraId="530F56EC" w14:textId="77777777" w:rsidR="008A3ADF" w:rsidRPr="00D910AC" w:rsidRDefault="008A3ADF" w:rsidP="008A3ADF">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0E867281" w14:textId="77777777" w:rsidR="008A3ADF" w:rsidRDefault="008A3ADF" w:rsidP="008A3ADF">
      <w:pPr>
        <w:pStyle w:val="Default"/>
        <w:rPr>
          <w:rFonts w:asciiTheme="minorHAnsi" w:hAnsiTheme="minorHAnsi"/>
          <w:sz w:val="22"/>
          <w:szCs w:val="22"/>
        </w:rPr>
      </w:pPr>
    </w:p>
    <w:p w14:paraId="56E37F60"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09A6EC6" w14:textId="77777777" w:rsidR="008A3ADF" w:rsidRPr="00732025" w:rsidRDefault="008A3ADF" w:rsidP="008A3ADF">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6F988728" w14:textId="77777777" w:rsidR="008A3ADF" w:rsidRDefault="008A3ADF" w:rsidP="008A3ADF">
      <w:pPr>
        <w:pStyle w:val="Default"/>
        <w:rPr>
          <w:rFonts w:asciiTheme="minorHAnsi" w:hAnsiTheme="minorHAnsi"/>
          <w:sz w:val="22"/>
          <w:szCs w:val="22"/>
        </w:rPr>
      </w:pPr>
    </w:p>
    <w:p w14:paraId="4985F2A8" w14:textId="77777777" w:rsidR="008A3ADF" w:rsidRDefault="008A3ADF" w:rsidP="008A3ADF">
      <w:pPr>
        <w:pStyle w:val="Default"/>
        <w:rPr>
          <w:rFonts w:asciiTheme="minorHAnsi" w:hAnsiTheme="minorHAnsi"/>
          <w:sz w:val="22"/>
          <w:szCs w:val="22"/>
        </w:rPr>
      </w:pPr>
    </w:p>
    <w:p w14:paraId="32BAEAE1" w14:textId="77777777" w:rsidR="008A3ADF" w:rsidRDefault="008A3ADF" w:rsidP="008A3ADF">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47D17708" w14:textId="77777777" w:rsidR="008A3ADF" w:rsidRDefault="008A3ADF" w:rsidP="008A3ADF">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49D037B6" w14:textId="77777777" w:rsidR="008A3ADF" w:rsidRDefault="008A3ADF" w:rsidP="008A3ADF">
      <w:pPr>
        <w:pStyle w:val="Default"/>
        <w:rPr>
          <w:rFonts w:asciiTheme="minorHAnsi" w:hAnsiTheme="minorHAnsi"/>
          <w:sz w:val="22"/>
          <w:szCs w:val="22"/>
        </w:rPr>
      </w:pPr>
    </w:p>
    <w:p w14:paraId="53F617BC" w14:textId="77777777" w:rsidR="008A3ADF" w:rsidRDefault="008A3ADF" w:rsidP="008A3ADF">
      <w:pPr>
        <w:tabs>
          <w:tab w:val="left" w:pos="1260"/>
        </w:tabs>
      </w:pPr>
      <w:r>
        <w:rPr>
          <w:color w:val="FF0000"/>
        </w:rPr>
        <w:t>[Include A, B, or C]</w:t>
      </w:r>
    </w:p>
    <w:p w14:paraId="22F9603D"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53EDCEF0" w14:textId="77777777" w:rsidR="008A3ADF" w:rsidRDefault="008A3ADF" w:rsidP="008A3ADF">
      <w:pPr>
        <w:pStyle w:val="Default"/>
        <w:rPr>
          <w:rFonts w:asciiTheme="minorHAnsi" w:hAnsiTheme="minorHAnsi"/>
          <w:sz w:val="22"/>
          <w:szCs w:val="22"/>
        </w:rPr>
      </w:pPr>
    </w:p>
    <w:p w14:paraId="6528B1AA"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the parent/legal guardian</w:t>
      </w:r>
      <w:r>
        <w:rPr>
          <w:rFonts w:asciiTheme="minorHAnsi" w:hAnsiTheme="minorHAnsi"/>
          <w:sz w:val="22"/>
          <w:szCs w:val="22"/>
        </w:rPr>
        <w:t xml:space="preserve"> understands</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agrees </w:t>
      </w:r>
      <w:r w:rsidR="00616BDC">
        <w:rPr>
          <w:rFonts w:asciiTheme="minorHAnsi" w:hAnsiTheme="minorHAnsi"/>
          <w:sz w:val="22"/>
          <w:szCs w:val="22"/>
        </w:rPr>
        <w:t xml:space="preserve">to participate and to have </w:t>
      </w:r>
      <w:r w:rsidR="0007032A">
        <w:rPr>
          <w:rFonts w:asciiTheme="minorHAnsi" w:hAnsiTheme="minorHAnsi"/>
          <w:sz w:val="22"/>
          <w:szCs w:val="22"/>
        </w:rPr>
        <w:t>their</w:t>
      </w:r>
      <w:r>
        <w:rPr>
          <w:rFonts w:asciiTheme="minorHAnsi" w:hAnsiTheme="minorHAnsi"/>
          <w:sz w:val="22"/>
          <w:szCs w:val="22"/>
        </w:rPr>
        <w:t xml:space="preserve">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6534B6D9" w14:textId="77777777" w:rsidR="008A3ADF" w:rsidRDefault="008A3ADF" w:rsidP="008A3ADF">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325798D8" w14:textId="77777777" w:rsidR="008A3ADF" w:rsidRDefault="008A3ADF" w:rsidP="008A3ADF">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658F7387" w14:textId="77777777" w:rsidR="008A3ADF" w:rsidRDefault="008A3ADF" w:rsidP="008A3ADF">
      <w:pPr>
        <w:pStyle w:val="Default"/>
        <w:ind w:firstLine="720"/>
        <w:rPr>
          <w:rFonts w:asciiTheme="minorHAnsi" w:hAnsiTheme="minorHAnsi"/>
          <w:sz w:val="22"/>
          <w:szCs w:val="22"/>
        </w:rPr>
      </w:pPr>
    </w:p>
    <w:p w14:paraId="4B4FF2CF"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the parent/legal guardian</w:t>
      </w:r>
      <w:r w:rsidRPr="00E646A1">
        <w:rPr>
          <w:rFonts w:asciiTheme="minorHAnsi" w:hAnsiTheme="minorHAnsi"/>
          <w:sz w:val="22"/>
          <w:szCs w:val="22"/>
        </w:rPr>
        <w:t xml:space="preserve"> understands what is involved in the study and freely agrees </w:t>
      </w:r>
      <w:r w:rsidR="00DD5BBE">
        <w:rPr>
          <w:rFonts w:asciiTheme="minorHAnsi" w:hAnsiTheme="minorHAnsi"/>
          <w:sz w:val="22"/>
          <w:szCs w:val="22"/>
        </w:rPr>
        <w:t xml:space="preserve">to participate and to have </w:t>
      </w:r>
      <w:r w:rsidR="0007032A">
        <w:rPr>
          <w:rFonts w:asciiTheme="minorHAnsi" w:hAnsiTheme="minorHAnsi"/>
          <w:sz w:val="22"/>
          <w:szCs w:val="22"/>
        </w:rPr>
        <w:t>their</w:t>
      </w:r>
      <w:r w:rsidRPr="00E646A1">
        <w:rPr>
          <w:rFonts w:asciiTheme="minorHAnsi" w:hAnsiTheme="minorHAnsi"/>
          <w:sz w:val="22"/>
          <w:szCs w:val="22"/>
        </w:rPr>
        <w:t xml:space="preserve"> child participate</w:t>
      </w:r>
      <w:r>
        <w:rPr>
          <w:rFonts w:asciiTheme="minorHAnsi" w:hAnsiTheme="minorHAnsi"/>
          <w:sz w:val="22"/>
          <w:szCs w:val="22"/>
        </w:rPr>
        <w:t>.</w:t>
      </w:r>
    </w:p>
    <w:p w14:paraId="5522D733" w14:textId="77777777" w:rsidR="008A3ADF" w:rsidRDefault="008A3ADF" w:rsidP="008A3ADF">
      <w:pPr>
        <w:pStyle w:val="Default"/>
        <w:rPr>
          <w:rFonts w:asciiTheme="minorHAnsi" w:hAnsiTheme="minorHAnsi"/>
          <w:sz w:val="22"/>
          <w:szCs w:val="22"/>
        </w:rPr>
      </w:pPr>
    </w:p>
    <w:p w14:paraId="34A69DDD"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702F50F" w14:textId="77777777" w:rsidR="008A3ADF" w:rsidRDefault="008A3ADF" w:rsidP="008A3ADF">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47802F1E" w14:textId="77777777" w:rsidR="008A3ADF" w:rsidRDefault="008A3ADF" w:rsidP="002E42E9">
      <w:pPr>
        <w:rPr>
          <w:bCs/>
        </w:rPr>
      </w:pPr>
    </w:p>
    <w:p w14:paraId="6AD29561" w14:textId="77777777" w:rsidR="0013501D" w:rsidRDefault="0013501D" w:rsidP="0033591E">
      <w:pPr>
        <w:rPr>
          <w:bCs/>
        </w:rPr>
      </w:pPr>
    </w:p>
    <w:p w14:paraId="2BB98919" w14:textId="77777777" w:rsidR="0013501D" w:rsidRPr="006A6003" w:rsidRDefault="0013501D" w:rsidP="0013501D">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w:t>
      </w:r>
    </w:p>
    <w:p w14:paraId="1B9C76AE" w14:textId="4A42415E" w:rsidR="00E37F08" w:rsidRDefault="00E37F08" w:rsidP="0033591E">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765B114D" w14:textId="77777777" w:rsidTr="00080266">
        <w:tc>
          <w:tcPr>
            <w:tcW w:w="9350" w:type="dxa"/>
          </w:tcPr>
          <w:p w14:paraId="5C81B073" w14:textId="77777777" w:rsidR="00E37F08" w:rsidRPr="00336924" w:rsidRDefault="00A113D2" w:rsidP="00E46ADF">
            <w:pPr>
              <w:jc w:val="center"/>
              <w:rPr>
                <w:bCs/>
                <w:color w:val="FF0000"/>
              </w:rPr>
            </w:pPr>
            <w:r>
              <w:rPr>
                <w:b/>
                <w:bCs/>
                <w:color w:val="FF0000"/>
              </w:rPr>
              <w:lastRenderedPageBreak/>
              <w:t>5</w:t>
            </w:r>
            <w:r w:rsidR="00E37F08">
              <w:rPr>
                <w:b/>
                <w:bCs/>
                <w:color w:val="FF0000"/>
              </w:rPr>
              <w:t xml:space="preserve">. SIGNATURE </w:t>
            </w:r>
            <w:r w:rsidR="00E46ADF">
              <w:rPr>
                <w:b/>
                <w:bCs/>
                <w:color w:val="FF0000"/>
              </w:rPr>
              <w:t>OF TWO PARENTS</w:t>
            </w:r>
            <w:r w:rsidR="00D80990">
              <w:rPr>
                <w:b/>
                <w:bCs/>
                <w:color w:val="FF0000"/>
              </w:rPr>
              <w:t xml:space="preserve"> </w:t>
            </w:r>
            <w:r>
              <w:rPr>
                <w:b/>
                <w:bCs/>
                <w:color w:val="FF0000"/>
              </w:rPr>
              <w:t xml:space="preserve">– LIMITED- </w:t>
            </w:r>
            <w:r w:rsidR="0007157F">
              <w:rPr>
                <w:b/>
                <w:bCs/>
                <w:color w:val="FF0000"/>
              </w:rPr>
              <w:t>AND</w:t>
            </w:r>
            <w:r>
              <w:rPr>
                <w:b/>
                <w:bCs/>
                <w:color w:val="FF0000"/>
              </w:rPr>
              <w:t xml:space="preserve"> NON-READERS </w:t>
            </w:r>
            <w:r w:rsidR="0007157F">
              <w:rPr>
                <w:b/>
                <w:bCs/>
                <w:color w:val="FF0000"/>
              </w:rPr>
              <w:t xml:space="preserve">EXCLUDED </w:t>
            </w:r>
            <w:r w:rsidR="00E37F08">
              <w:rPr>
                <w:bCs/>
                <w:color w:val="FF0000"/>
              </w:rPr>
              <w:t>– delete this box from submitted consent form</w:t>
            </w:r>
          </w:p>
        </w:tc>
      </w:tr>
    </w:tbl>
    <w:p w14:paraId="1EB3BBE6" w14:textId="77777777" w:rsidR="00E37F08" w:rsidRPr="0040372D" w:rsidRDefault="00E37F08" w:rsidP="00E37F08">
      <w:pPr>
        <w:rPr>
          <w:bCs/>
        </w:rPr>
      </w:pPr>
    </w:p>
    <w:p w14:paraId="703C2305" w14:textId="77777777" w:rsidR="0023539B" w:rsidRDefault="0023539B" w:rsidP="0023539B">
      <w:r>
        <w:rPr>
          <w:b/>
          <w:bCs/>
        </w:rPr>
        <w:t xml:space="preserve">Child Subject: </w:t>
      </w:r>
      <w:r>
        <w:t>_____________________________________________</w:t>
      </w:r>
    </w:p>
    <w:p w14:paraId="4E18670F" w14:textId="77777777" w:rsidR="0023539B" w:rsidRDefault="0023539B" w:rsidP="0023539B">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19368830" w14:textId="77777777" w:rsidR="0023539B" w:rsidRDefault="0023539B" w:rsidP="0023539B">
      <w:pPr>
        <w:rPr>
          <w:bCs/>
        </w:rPr>
      </w:pPr>
    </w:p>
    <w:p w14:paraId="5C1355D4" w14:textId="77777777" w:rsidR="0099721E" w:rsidRPr="00E36259" w:rsidRDefault="0099721E" w:rsidP="0099721E">
      <w:pPr>
        <w:rPr>
          <w:bCs/>
        </w:rPr>
      </w:pPr>
      <w:r w:rsidRPr="00E36259">
        <w:rPr>
          <w:bCs/>
        </w:rPr>
        <w:t xml:space="preserve">By signing this permission form, you are indicating that </w:t>
      </w:r>
    </w:p>
    <w:p w14:paraId="6CD08F4A" w14:textId="77777777" w:rsidR="0099721E" w:rsidRPr="00E36259" w:rsidRDefault="0099721E" w:rsidP="0099721E">
      <w:pPr>
        <w:numPr>
          <w:ilvl w:val="0"/>
          <w:numId w:val="18"/>
        </w:numPr>
        <w:contextualSpacing/>
        <w:rPr>
          <w:bCs/>
        </w:rPr>
      </w:pPr>
      <w:r w:rsidRPr="00E36259">
        <w:rPr>
          <w:bCs/>
        </w:rPr>
        <w:t>you have read this form</w:t>
      </w:r>
    </w:p>
    <w:p w14:paraId="1815EB98" w14:textId="77777777" w:rsidR="0099721E" w:rsidRPr="00E36259" w:rsidRDefault="0099721E" w:rsidP="0099721E">
      <w:pPr>
        <w:numPr>
          <w:ilvl w:val="0"/>
          <w:numId w:val="18"/>
        </w:numPr>
        <w:contextualSpacing/>
        <w:rPr>
          <w:bCs/>
        </w:rPr>
      </w:pPr>
      <w:r w:rsidRPr="00E36259">
        <w:rPr>
          <w:bCs/>
        </w:rPr>
        <w:t>your questions have been answered to your satisfaction</w:t>
      </w:r>
    </w:p>
    <w:p w14:paraId="1BFBD44D" w14:textId="77777777" w:rsidR="0099721E" w:rsidRPr="00E36259" w:rsidRDefault="0099721E" w:rsidP="0099721E">
      <w:pPr>
        <w:numPr>
          <w:ilvl w:val="0"/>
          <w:numId w:val="18"/>
        </w:numPr>
        <w:contextualSpacing/>
        <w:rPr>
          <w:bCs/>
        </w:rPr>
      </w:pPr>
      <w:r w:rsidRPr="00E36259">
        <w:rPr>
          <w:bCs/>
        </w:rPr>
        <w:t>you voluntarily agree</w:t>
      </w:r>
      <w:r w:rsidR="000F27F0">
        <w:rPr>
          <w:bCs/>
        </w:rPr>
        <w:t xml:space="preserve"> to</w:t>
      </w:r>
      <w:r w:rsidRPr="00E36259">
        <w:rPr>
          <w:bCs/>
        </w:rPr>
        <w:t xml:space="preserve"> </w:t>
      </w:r>
      <w:r>
        <w:rPr>
          <w:bCs/>
        </w:rPr>
        <w:t xml:space="preserve">participate and to have </w:t>
      </w:r>
      <w:r w:rsidRPr="00E36259">
        <w:rPr>
          <w:bCs/>
        </w:rPr>
        <w:t>your child participate in this research study</w:t>
      </w:r>
    </w:p>
    <w:p w14:paraId="270C5CA6" w14:textId="77777777" w:rsidR="0099721E" w:rsidRPr="00E36259" w:rsidRDefault="0099721E" w:rsidP="0099721E">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A41B22" w:rsidRPr="00DE15A4">
        <w:rPr>
          <w:bCs/>
          <w:color w:val="7030A0"/>
        </w:rPr>
        <w:t xml:space="preserve">your and </w:t>
      </w:r>
      <w:r w:rsidRPr="00E36259">
        <w:rPr>
          <w:bCs/>
          <w:color w:val="0000FF"/>
        </w:rPr>
        <w:t>your child’s health information</w:t>
      </w:r>
      <w:r w:rsidRPr="00E36259">
        <w:rPr>
          <w:bCs/>
        </w:rPr>
        <w:t xml:space="preserve">. </w:t>
      </w:r>
    </w:p>
    <w:p w14:paraId="204B1B82" w14:textId="77777777" w:rsidR="0023539B" w:rsidRDefault="0023539B" w:rsidP="0023539B">
      <w:pPr>
        <w:pStyle w:val="Default"/>
        <w:rPr>
          <w:rFonts w:asciiTheme="minorHAnsi" w:hAnsiTheme="minorHAnsi"/>
          <w:sz w:val="22"/>
          <w:szCs w:val="22"/>
        </w:rPr>
      </w:pPr>
    </w:p>
    <w:p w14:paraId="7C6AFD79"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p>
    <w:p w14:paraId="2F8B1474" w14:textId="77777777" w:rsidR="0023539B" w:rsidRDefault="0023539B" w:rsidP="0023539B">
      <w:pPr>
        <w:pStyle w:val="Default"/>
        <w:rPr>
          <w:rFonts w:asciiTheme="minorHAnsi" w:hAnsiTheme="minorHAnsi"/>
          <w:sz w:val="22"/>
          <w:szCs w:val="22"/>
        </w:rPr>
      </w:pPr>
      <w:r>
        <w:rPr>
          <w:rFonts w:asciiTheme="minorHAnsi" w:hAnsiTheme="minorHAnsi"/>
          <w:sz w:val="22"/>
          <w:szCs w:val="22"/>
        </w:rPr>
        <w:t>Printed name of parent/legal guardian 1</w:t>
      </w:r>
    </w:p>
    <w:p w14:paraId="059C659C" w14:textId="77777777" w:rsidR="0023539B" w:rsidRDefault="0023539B" w:rsidP="0023539B">
      <w:pPr>
        <w:pStyle w:val="Default"/>
        <w:rPr>
          <w:rFonts w:asciiTheme="minorHAnsi" w:hAnsiTheme="minorHAnsi"/>
          <w:sz w:val="22"/>
          <w:szCs w:val="22"/>
        </w:rPr>
      </w:pPr>
    </w:p>
    <w:p w14:paraId="5BF2BF60"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AA4BE70"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parent/legal guardian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D2A8C20" w14:textId="77777777" w:rsidR="0023539B" w:rsidRDefault="0023539B" w:rsidP="0023539B">
      <w:pPr>
        <w:pStyle w:val="Default"/>
        <w:rPr>
          <w:rFonts w:asciiTheme="minorHAnsi" w:hAnsiTheme="minorHAnsi"/>
          <w:sz w:val="22"/>
          <w:szCs w:val="22"/>
        </w:rPr>
      </w:pPr>
    </w:p>
    <w:p w14:paraId="144EA5BB" w14:textId="77777777" w:rsidR="0023539B" w:rsidRDefault="0023539B" w:rsidP="0023539B">
      <w:pPr>
        <w:pStyle w:val="Default"/>
        <w:rPr>
          <w:rFonts w:asciiTheme="minorHAnsi" w:hAnsiTheme="minorHAnsi"/>
          <w:sz w:val="22"/>
          <w:szCs w:val="22"/>
        </w:rPr>
      </w:pPr>
    </w:p>
    <w:p w14:paraId="2838C563"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p>
    <w:p w14:paraId="24F92143" w14:textId="77777777" w:rsidR="0023539B" w:rsidRDefault="0023539B" w:rsidP="0023539B">
      <w:pPr>
        <w:pStyle w:val="Default"/>
        <w:rPr>
          <w:rFonts w:asciiTheme="minorHAnsi" w:hAnsiTheme="minorHAnsi"/>
          <w:sz w:val="22"/>
          <w:szCs w:val="22"/>
        </w:rPr>
      </w:pPr>
      <w:r>
        <w:rPr>
          <w:rFonts w:asciiTheme="minorHAnsi" w:hAnsiTheme="minorHAnsi"/>
          <w:sz w:val="22"/>
          <w:szCs w:val="22"/>
        </w:rPr>
        <w:t>Printed name of parent/legal guardian 2</w:t>
      </w:r>
    </w:p>
    <w:p w14:paraId="047DC6F5" w14:textId="77777777" w:rsidR="0023539B" w:rsidRDefault="0023539B" w:rsidP="0023539B">
      <w:pPr>
        <w:pStyle w:val="Default"/>
        <w:rPr>
          <w:rFonts w:asciiTheme="minorHAnsi" w:hAnsiTheme="minorHAnsi"/>
          <w:sz w:val="22"/>
          <w:szCs w:val="22"/>
        </w:rPr>
      </w:pPr>
    </w:p>
    <w:p w14:paraId="684660A5"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EF68A42"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parent/legal guardian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0322EA89" w14:textId="77777777" w:rsidR="0023539B" w:rsidRPr="00732025" w:rsidRDefault="0023539B" w:rsidP="0023539B">
      <w:pPr>
        <w:pStyle w:val="Default"/>
        <w:rPr>
          <w:rFonts w:asciiTheme="minorHAnsi" w:hAnsiTheme="minorHAnsi"/>
          <w:sz w:val="22"/>
          <w:szCs w:val="22"/>
        </w:rPr>
      </w:pPr>
    </w:p>
    <w:p w14:paraId="6D8C3440" w14:textId="77777777" w:rsidR="0023539B" w:rsidRPr="00732025" w:rsidRDefault="0023539B" w:rsidP="0023539B">
      <w:pPr>
        <w:pStyle w:val="Default"/>
        <w:ind w:left="360"/>
        <w:rPr>
          <w:rFonts w:asciiTheme="minorHAnsi" w:hAnsiTheme="minorHAnsi"/>
          <w:sz w:val="22"/>
          <w:szCs w:val="22"/>
        </w:rPr>
      </w:pPr>
      <w:r>
        <w:rPr>
          <w:rFonts w:asciiTheme="minorHAnsi" w:hAnsiTheme="minorHAnsi"/>
          <w:sz w:val="22"/>
          <w:szCs w:val="22"/>
        </w:rPr>
        <w:t>If only one parent/guardian signature is obtained, explain: _________________________________</w:t>
      </w:r>
    </w:p>
    <w:p w14:paraId="36BD7B15" w14:textId="77777777" w:rsidR="0023539B" w:rsidRDefault="0023539B" w:rsidP="0023539B">
      <w:pPr>
        <w:pStyle w:val="Default"/>
        <w:rPr>
          <w:rFonts w:asciiTheme="minorHAnsi" w:hAnsiTheme="minorHAnsi"/>
          <w:sz w:val="22"/>
          <w:szCs w:val="22"/>
        </w:rPr>
      </w:pPr>
    </w:p>
    <w:p w14:paraId="1E279A8A" w14:textId="77777777" w:rsidR="0023539B" w:rsidRPr="00D910AC" w:rsidRDefault="0023539B" w:rsidP="0023539B">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706065AA" w14:textId="77777777" w:rsidR="0023539B" w:rsidRDefault="0023539B" w:rsidP="0023539B">
      <w:pPr>
        <w:pStyle w:val="Default"/>
        <w:rPr>
          <w:rFonts w:asciiTheme="minorHAnsi" w:hAnsiTheme="minorHAnsi"/>
          <w:sz w:val="22"/>
          <w:szCs w:val="22"/>
        </w:rPr>
      </w:pPr>
    </w:p>
    <w:p w14:paraId="3D291A2D"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CDE0E15" w14:textId="77777777" w:rsidR="0023539B" w:rsidRPr="00732025" w:rsidRDefault="0023539B" w:rsidP="0023539B">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1DCF1E63" w14:textId="77777777" w:rsidR="0023539B" w:rsidRDefault="0023539B" w:rsidP="0023539B">
      <w:pPr>
        <w:pStyle w:val="Default"/>
        <w:rPr>
          <w:rFonts w:asciiTheme="minorHAnsi" w:hAnsiTheme="minorHAnsi"/>
          <w:sz w:val="22"/>
          <w:szCs w:val="22"/>
        </w:rPr>
      </w:pPr>
    </w:p>
    <w:p w14:paraId="2DCD7F07" w14:textId="77777777" w:rsidR="0023539B" w:rsidRDefault="0023539B" w:rsidP="0023539B">
      <w:pPr>
        <w:pStyle w:val="Default"/>
        <w:rPr>
          <w:rFonts w:asciiTheme="minorHAnsi" w:hAnsiTheme="minorHAnsi"/>
          <w:sz w:val="22"/>
          <w:szCs w:val="22"/>
        </w:rPr>
      </w:pPr>
    </w:p>
    <w:p w14:paraId="3F8EF8D3" w14:textId="77777777" w:rsidR="0023539B" w:rsidRDefault="0023539B" w:rsidP="0023539B">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6AEC82DA" w14:textId="77777777" w:rsidR="0023539B" w:rsidRDefault="0023539B" w:rsidP="0023539B">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0E64DAFC" w14:textId="77777777" w:rsidR="0023539B" w:rsidRDefault="0023539B" w:rsidP="0023539B">
      <w:pPr>
        <w:pStyle w:val="Default"/>
        <w:rPr>
          <w:rFonts w:asciiTheme="minorHAnsi" w:hAnsiTheme="minorHAnsi"/>
          <w:sz w:val="22"/>
          <w:szCs w:val="22"/>
        </w:rPr>
      </w:pPr>
    </w:p>
    <w:p w14:paraId="4E31BDB4" w14:textId="77777777" w:rsidR="0023539B" w:rsidRDefault="0023539B" w:rsidP="0023539B">
      <w:pPr>
        <w:tabs>
          <w:tab w:val="left" w:pos="1260"/>
        </w:tabs>
      </w:pPr>
      <w:r>
        <w:rPr>
          <w:color w:val="FF0000"/>
        </w:rPr>
        <w:t>[Include A, B, or C]</w:t>
      </w:r>
    </w:p>
    <w:p w14:paraId="65477928"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parents/legal guardians</w:t>
      </w:r>
      <w:r w:rsidRPr="00732025">
        <w:rPr>
          <w:rFonts w:asciiTheme="minorHAnsi" w:hAnsiTheme="minorHAnsi"/>
          <w:sz w:val="22"/>
          <w:szCs w:val="22"/>
        </w:rPr>
        <w:t xml:space="preserve"> </w:t>
      </w:r>
      <w:r>
        <w:rPr>
          <w:rFonts w:asciiTheme="minorHAnsi" w:hAnsiTheme="minorHAnsi"/>
          <w:sz w:val="22"/>
          <w:szCs w:val="22"/>
        </w:rPr>
        <w:t xml:space="preserve">(who have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01FFDA69" w14:textId="77777777" w:rsidR="0023539B" w:rsidRDefault="0023539B" w:rsidP="0023539B">
      <w:pPr>
        <w:pStyle w:val="Default"/>
        <w:rPr>
          <w:rFonts w:asciiTheme="minorHAnsi" w:hAnsiTheme="minorHAnsi"/>
          <w:sz w:val="22"/>
          <w:szCs w:val="22"/>
        </w:rPr>
      </w:pPr>
    </w:p>
    <w:p w14:paraId="4F6AB0AE"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parents/legal guardians</w:t>
      </w:r>
      <w:r w:rsidRPr="00732025">
        <w:rPr>
          <w:rFonts w:asciiTheme="minorHAnsi" w:hAnsiTheme="minorHAnsi"/>
          <w:sz w:val="22"/>
          <w:szCs w:val="22"/>
        </w:rPr>
        <w:t xml:space="preserve"> </w:t>
      </w:r>
      <w:r>
        <w:rPr>
          <w:rFonts w:asciiTheme="minorHAnsi" w:hAnsiTheme="minorHAnsi"/>
          <w:sz w:val="22"/>
          <w:szCs w:val="22"/>
        </w:rPr>
        <w:t>(who have read this permission form)</w:t>
      </w:r>
      <w:r w:rsidR="00616BDC">
        <w:rPr>
          <w:rFonts w:asciiTheme="minorHAnsi" w:hAnsiTheme="minorHAnsi"/>
          <w:sz w:val="22"/>
          <w:szCs w:val="22"/>
        </w:rPr>
        <w:t xml:space="preser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 </w:t>
      </w:r>
      <w:r w:rsidR="00AD212B">
        <w:rPr>
          <w:rFonts w:asciiTheme="minorHAnsi" w:hAnsiTheme="minorHAnsi"/>
          <w:sz w:val="22"/>
          <w:szCs w:val="22"/>
        </w:rPr>
        <w:t xml:space="preserve">to participate and to have </w:t>
      </w:r>
      <w:r>
        <w:rPr>
          <w:rFonts w:asciiTheme="minorHAnsi" w:hAnsiTheme="minorHAnsi"/>
          <w:sz w:val="22"/>
          <w:szCs w:val="22"/>
        </w:rPr>
        <w:t>their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4B08E871" w14:textId="77777777" w:rsidR="0023539B" w:rsidRDefault="0023539B" w:rsidP="0023539B">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2FCA10BE" w14:textId="77777777" w:rsidR="0023539B" w:rsidRDefault="0023539B" w:rsidP="0023539B">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75F10CC1" w14:textId="77777777" w:rsidR="0023539B" w:rsidRDefault="0023539B" w:rsidP="0023539B">
      <w:pPr>
        <w:pStyle w:val="Default"/>
        <w:ind w:firstLine="720"/>
        <w:rPr>
          <w:rFonts w:asciiTheme="minorHAnsi" w:hAnsiTheme="minorHAnsi"/>
          <w:sz w:val="22"/>
          <w:szCs w:val="22"/>
        </w:rPr>
      </w:pPr>
    </w:p>
    <w:p w14:paraId="3B83501C"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parents/legal guardians (who have read this permission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E646A1">
        <w:rPr>
          <w:rFonts w:asciiTheme="minorHAnsi" w:hAnsiTheme="minorHAnsi"/>
          <w:sz w:val="22"/>
          <w:szCs w:val="22"/>
        </w:rPr>
        <w:t xml:space="preserve"> what is involved in the study and freely agree </w:t>
      </w:r>
      <w:r w:rsidR="00AD212B">
        <w:rPr>
          <w:rFonts w:asciiTheme="minorHAnsi" w:hAnsiTheme="minorHAnsi"/>
          <w:sz w:val="22"/>
          <w:szCs w:val="22"/>
        </w:rPr>
        <w:t xml:space="preserve">to participate and to have </w:t>
      </w:r>
      <w:r>
        <w:rPr>
          <w:rFonts w:asciiTheme="minorHAnsi" w:hAnsiTheme="minorHAnsi"/>
          <w:sz w:val="22"/>
          <w:szCs w:val="22"/>
        </w:rPr>
        <w:t>t</w:t>
      </w:r>
      <w:r w:rsidRPr="00E646A1">
        <w:rPr>
          <w:rFonts w:asciiTheme="minorHAnsi" w:hAnsiTheme="minorHAnsi"/>
          <w:sz w:val="22"/>
          <w:szCs w:val="22"/>
        </w:rPr>
        <w:t>h</w:t>
      </w:r>
      <w:r>
        <w:rPr>
          <w:rFonts w:asciiTheme="minorHAnsi" w:hAnsiTheme="minorHAnsi"/>
          <w:sz w:val="22"/>
          <w:szCs w:val="22"/>
        </w:rPr>
        <w:t>e</w:t>
      </w:r>
      <w:r w:rsidRPr="00E646A1">
        <w:rPr>
          <w:rFonts w:asciiTheme="minorHAnsi" w:hAnsiTheme="minorHAnsi"/>
          <w:sz w:val="22"/>
          <w:szCs w:val="22"/>
        </w:rPr>
        <w:t>ir child participate</w:t>
      </w:r>
      <w:r>
        <w:rPr>
          <w:rFonts w:asciiTheme="minorHAnsi" w:hAnsiTheme="minorHAnsi"/>
          <w:sz w:val="22"/>
          <w:szCs w:val="22"/>
        </w:rPr>
        <w:t>.</w:t>
      </w:r>
    </w:p>
    <w:p w14:paraId="37A50FB9" w14:textId="77777777" w:rsidR="0023539B" w:rsidRDefault="0023539B" w:rsidP="0023539B">
      <w:pPr>
        <w:pStyle w:val="Default"/>
        <w:rPr>
          <w:rFonts w:asciiTheme="minorHAnsi" w:hAnsiTheme="minorHAnsi"/>
          <w:sz w:val="22"/>
          <w:szCs w:val="22"/>
        </w:rPr>
      </w:pPr>
    </w:p>
    <w:p w14:paraId="525905F8"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C46EC29"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07DEBE69" w14:textId="6C5F7AFE" w:rsidR="0023539B" w:rsidRDefault="0023539B" w:rsidP="0023539B">
      <w:pPr>
        <w:pStyle w:val="Default"/>
        <w:rPr>
          <w:rFonts w:asciiTheme="minorHAnsi" w:hAnsiTheme="minorHAnsi"/>
          <w:sz w:val="22"/>
          <w:szCs w:val="22"/>
        </w:rPr>
      </w:pPr>
    </w:p>
    <w:p w14:paraId="25FE415C" w14:textId="261E2D3B" w:rsidR="0013501D" w:rsidRDefault="0013501D" w:rsidP="0023539B">
      <w:pPr>
        <w:pStyle w:val="Default"/>
        <w:rPr>
          <w:rFonts w:asciiTheme="minorHAnsi" w:hAnsiTheme="minorHAnsi"/>
          <w:sz w:val="22"/>
          <w:szCs w:val="22"/>
        </w:rPr>
      </w:pPr>
    </w:p>
    <w:p w14:paraId="7CC74A2A" w14:textId="77777777" w:rsidR="0013501D" w:rsidRPr="006A6003" w:rsidRDefault="0013501D" w:rsidP="0013501D">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w:t>
      </w:r>
      <w:r>
        <w:rPr>
          <w:rFonts w:cstheme="minorHAnsi"/>
          <w:bCs/>
        </w:rPr>
        <w:t>ENTS</w:t>
      </w:r>
    </w:p>
    <w:p w14:paraId="6EB9FCDC" w14:textId="77777777" w:rsidR="0013501D" w:rsidRPr="00732025" w:rsidRDefault="0013501D" w:rsidP="0023539B">
      <w:pPr>
        <w:pStyle w:val="Default"/>
        <w:rPr>
          <w:rFonts w:asciiTheme="minorHAnsi" w:hAnsiTheme="minorHAnsi"/>
          <w:sz w:val="22"/>
          <w:szCs w:val="22"/>
        </w:rPr>
      </w:pPr>
      <w:bookmarkStart w:id="3" w:name="_GoBack"/>
      <w:bookmarkEnd w:id="3"/>
    </w:p>
    <w:sectPr w:rsidR="0013501D" w:rsidRPr="00732025" w:rsidSect="00225F52">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84A0" w14:textId="77777777" w:rsidR="00DE28DF" w:rsidRDefault="00DE28DF" w:rsidP="00206FC8">
      <w:r>
        <w:separator/>
      </w:r>
    </w:p>
  </w:endnote>
  <w:endnote w:type="continuationSeparator" w:id="0">
    <w:p w14:paraId="30CD8E2F" w14:textId="77777777" w:rsidR="00DE28DF" w:rsidRDefault="00DE28DF"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441B" w14:textId="77777777" w:rsidR="0005758E" w:rsidRPr="00B844B5" w:rsidRDefault="0005758E"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2</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25</w:t>
    </w:r>
    <w:r w:rsidRPr="00B844B5">
      <w:rPr>
        <w:bCs/>
      </w:rPr>
      <w:fldChar w:fldCharType="end"/>
    </w:r>
  </w:p>
  <w:p w14:paraId="66508BB5" w14:textId="77777777" w:rsidR="0005758E" w:rsidRDefault="00057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2E2B" w14:textId="77777777" w:rsidR="0005758E" w:rsidRPr="00B844B5" w:rsidRDefault="0005758E"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25</w:t>
    </w:r>
    <w:r w:rsidRPr="00B844B5">
      <w:rPr>
        <w:bCs/>
      </w:rPr>
      <w:fldChar w:fldCharType="end"/>
    </w:r>
  </w:p>
  <w:p w14:paraId="4E6FE01E" w14:textId="77777777" w:rsidR="0005758E" w:rsidRDefault="0005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B710" w14:textId="77777777" w:rsidR="00DE28DF" w:rsidRDefault="00DE28DF" w:rsidP="00206FC8">
      <w:r>
        <w:separator/>
      </w:r>
    </w:p>
  </w:footnote>
  <w:footnote w:type="continuationSeparator" w:id="0">
    <w:p w14:paraId="0BA122D8" w14:textId="77777777" w:rsidR="00DE28DF" w:rsidRDefault="00DE28DF"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45C5" w14:textId="77777777" w:rsidR="0005758E" w:rsidRPr="00ED2140" w:rsidRDefault="0005758E" w:rsidP="000846FA">
    <w:pPr>
      <w:rPr>
        <w:color w:val="0000FF"/>
        <w:sz w:val="24"/>
        <w:szCs w:val="24"/>
      </w:rPr>
    </w:pPr>
    <w:r w:rsidRPr="00ED2140">
      <w:rPr>
        <w:sz w:val="24"/>
        <w:szCs w:val="24"/>
      </w:rPr>
      <w:t xml:space="preserve">Project Title: </w:t>
    </w:r>
    <w:r w:rsidRPr="00ED2140">
      <w:rPr>
        <w:color w:val="0000FF"/>
        <w:sz w:val="24"/>
        <w:szCs w:val="24"/>
      </w:rPr>
      <w:t>Title</w:t>
    </w:r>
  </w:p>
  <w:p w14:paraId="46B25F3F" w14:textId="77777777" w:rsidR="0005758E" w:rsidRDefault="0005758E" w:rsidP="000846FA">
    <w:pPr>
      <w:rPr>
        <w:color w:val="0000FF"/>
        <w:sz w:val="24"/>
        <w:szCs w:val="24"/>
      </w:rPr>
    </w:pPr>
    <w:r w:rsidRPr="00ED2140">
      <w:rPr>
        <w:sz w:val="24"/>
        <w:szCs w:val="24"/>
      </w:rPr>
      <w:t xml:space="preserve">Principal Investigator: </w:t>
    </w:r>
    <w:r w:rsidRPr="00ED2140">
      <w:rPr>
        <w:color w:val="0000FF"/>
        <w:sz w:val="24"/>
        <w:szCs w:val="24"/>
      </w:rPr>
      <w:t>PI</w:t>
    </w:r>
  </w:p>
  <w:p w14:paraId="43FCD512" w14:textId="77777777" w:rsidR="0005758E" w:rsidRDefault="0005758E" w:rsidP="000846FA">
    <w:pPr>
      <w:rPr>
        <w:color w:val="0000FF"/>
        <w:sz w:val="24"/>
        <w:szCs w:val="24"/>
      </w:rPr>
    </w:pPr>
  </w:p>
  <w:p w14:paraId="5586DD91" w14:textId="77777777" w:rsidR="0005758E" w:rsidRPr="00ED2140" w:rsidRDefault="0005758E"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CE8B" w14:textId="77777777" w:rsidR="0005758E" w:rsidRPr="00E31062" w:rsidRDefault="0005758E" w:rsidP="008B01EF">
    <w:pPr>
      <w:rPr>
        <w:rFonts w:ascii="Times New Roman" w:hAnsi="Times New Roman"/>
        <w:smallCaps/>
      </w:rPr>
    </w:pPr>
    <w:r>
      <w:rPr>
        <w:noProof/>
      </w:rPr>
      <w:drawing>
        <wp:anchor distT="0" distB="0" distL="114300" distR="114300" simplePos="0" relativeHeight="251659264" behindDoc="0" locked="0" layoutInCell="1" allowOverlap="1" wp14:anchorId="601C08AC" wp14:editId="2E859AD5">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691A9E1" wp14:editId="2D2F0809">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62">
      <w:rPr>
        <w:rFonts w:ascii="Times New Roman" w:hAnsi="Times New Roman"/>
        <w:smallCaps/>
      </w:rPr>
      <w:t xml:space="preserve">Boston Medical Center and the </w:t>
    </w:r>
  </w:p>
  <w:p w14:paraId="5429A620" w14:textId="77777777" w:rsidR="0005758E" w:rsidRDefault="0005758E"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5CD70EBD" w14:textId="77777777" w:rsidR="0005758E" w:rsidRDefault="0005758E" w:rsidP="008B01EF">
    <w:pPr>
      <w:rPr>
        <w:rFonts w:ascii="Times New Roman" w:hAnsi="Times New Roman"/>
        <w:smallCaps/>
      </w:rPr>
    </w:pPr>
    <w:r>
      <w:rPr>
        <w:rFonts w:ascii="Times New Roman" w:hAnsi="Times New Roman"/>
        <w:smallCaps/>
      </w:rPr>
      <w:t>Public Health and Dental Medicine</w:t>
    </w:r>
  </w:p>
  <w:p w14:paraId="415D3ED4" w14:textId="77777777" w:rsidR="0005758E" w:rsidRDefault="0005758E" w:rsidP="008B01EF">
    <w:pPr>
      <w:rPr>
        <w:rFonts w:ascii="Times New Roman" w:hAnsi="Times New Roman"/>
        <w:smallCaps/>
      </w:rPr>
    </w:pPr>
  </w:p>
  <w:p w14:paraId="31402083" w14:textId="77777777" w:rsidR="0005758E" w:rsidRPr="00ED2140" w:rsidRDefault="0005758E"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27E1"/>
    <w:multiLevelType w:val="multilevel"/>
    <w:tmpl w:val="9A729352"/>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6" w15:restartNumberingAfterBreak="0">
    <w:nsid w:val="2541561D"/>
    <w:multiLevelType w:val="hybridMultilevel"/>
    <w:tmpl w:val="D6308394"/>
    <w:styleLink w:val="leftwardmulti"/>
    <w:lvl w:ilvl="0" w:tplc="F4B0A462">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tplc="B002F0E2">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tplc="AE5A2F08">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tplc="B08A1FAA">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tplc="0216785A">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tplc="912CD570">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tplc="BE78BBCE">
      <w:start w:val="1"/>
      <w:numFmt w:val="decimal"/>
      <w:lvlText w:val="%7."/>
      <w:lvlJc w:val="left"/>
      <w:pPr>
        <w:ind w:left="5040" w:hanging="360"/>
      </w:pPr>
      <w:rPr>
        <w:rFonts w:cs="Times New Roman" w:hint="default"/>
      </w:rPr>
    </w:lvl>
    <w:lvl w:ilvl="7" w:tplc="4198D564">
      <w:start w:val="1"/>
      <w:numFmt w:val="lowerLetter"/>
      <w:lvlText w:val="%8."/>
      <w:lvlJc w:val="left"/>
      <w:pPr>
        <w:ind w:left="5760" w:hanging="360"/>
      </w:pPr>
      <w:rPr>
        <w:rFonts w:cs="Times New Roman" w:hint="default"/>
      </w:rPr>
    </w:lvl>
    <w:lvl w:ilvl="8" w:tplc="DE866788">
      <w:start w:val="1"/>
      <w:numFmt w:val="lowerRoman"/>
      <w:lvlText w:val="%9."/>
      <w:lvlJc w:val="right"/>
      <w:pPr>
        <w:ind w:left="6480" w:hanging="180"/>
      </w:pPr>
      <w:rPr>
        <w:rFonts w:cs="Times New Roman" w:hint="default"/>
      </w:rPr>
    </w:lvl>
  </w:abstractNum>
  <w:abstractNum w:abstractNumId="7"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8" w15:restartNumberingAfterBreak="0">
    <w:nsid w:val="29537F74"/>
    <w:multiLevelType w:val="hybridMultilevel"/>
    <w:tmpl w:val="A3F20E06"/>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5"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9"/>
  </w:num>
  <w:num w:numId="5">
    <w:abstractNumId w:val="1"/>
  </w:num>
  <w:num w:numId="6">
    <w:abstractNumId w:val="0"/>
  </w:num>
  <w:num w:numId="7">
    <w:abstractNumId w:val="11"/>
  </w:num>
  <w:num w:numId="8">
    <w:abstractNumId w:val="16"/>
  </w:num>
  <w:num w:numId="9">
    <w:abstractNumId w:val="8"/>
  </w:num>
  <w:num w:numId="10">
    <w:abstractNumId w:val="7"/>
  </w:num>
  <w:num w:numId="11">
    <w:abstractNumId w:val="5"/>
  </w:num>
  <w:num w:numId="12">
    <w:abstractNumId w:val="14"/>
  </w:num>
  <w:num w:numId="13">
    <w:abstractNumId w:val="17"/>
  </w:num>
  <w:num w:numId="14">
    <w:abstractNumId w:val="2"/>
  </w:num>
  <w:num w:numId="15">
    <w:abstractNumId w:val="10"/>
  </w:num>
  <w:num w:numId="16">
    <w:abstractNumId w:val="13"/>
  </w:num>
  <w:num w:numId="17">
    <w:abstractNumId w:val="15"/>
  </w:num>
  <w:num w:numId="18">
    <w:abstractNumId w:val="4"/>
  </w:num>
  <w:num w:numId="19">
    <w:abstractNumId w:val="12"/>
  </w:num>
  <w:num w:numId="20">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14179"/>
    <w:rsid w:val="00020142"/>
    <w:rsid w:val="0002098C"/>
    <w:rsid w:val="00021C1B"/>
    <w:rsid w:val="0002202A"/>
    <w:rsid w:val="0002280A"/>
    <w:rsid w:val="0002382A"/>
    <w:rsid w:val="00030755"/>
    <w:rsid w:val="000333AC"/>
    <w:rsid w:val="00033D1E"/>
    <w:rsid w:val="0003457E"/>
    <w:rsid w:val="00047C56"/>
    <w:rsid w:val="0005758E"/>
    <w:rsid w:val="0007032A"/>
    <w:rsid w:val="0007157F"/>
    <w:rsid w:val="000727D6"/>
    <w:rsid w:val="0007403F"/>
    <w:rsid w:val="00075A73"/>
    <w:rsid w:val="00080266"/>
    <w:rsid w:val="0008068A"/>
    <w:rsid w:val="000846FA"/>
    <w:rsid w:val="00091ADE"/>
    <w:rsid w:val="00093EA5"/>
    <w:rsid w:val="00095759"/>
    <w:rsid w:val="0009762F"/>
    <w:rsid w:val="0009777B"/>
    <w:rsid w:val="000A297B"/>
    <w:rsid w:val="000A3DD1"/>
    <w:rsid w:val="000A716F"/>
    <w:rsid w:val="000B6823"/>
    <w:rsid w:val="000B6889"/>
    <w:rsid w:val="000C156D"/>
    <w:rsid w:val="000C1780"/>
    <w:rsid w:val="000D12FE"/>
    <w:rsid w:val="000D77E2"/>
    <w:rsid w:val="000E53DA"/>
    <w:rsid w:val="000E752D"/>
    <w:rsid w:val="000F27F0"/>
    <w:rsid w:val="000F31BC"/>
    <w:rsid w:val="000F3CF0"/>
    <w:rsid w:val="000F6F29"/>
    <w:rsid w:val="00106954"/>
    <w:rsid w:val="00111A5A"/>
    <w:rsid w:val="00115BF2"/>
    <w:rsid w:val="0011788B"/>
    <w:rsid w:val="00121F7B"/>
    <w:rsid w:val="001277B4"/>
    <w:rsid w:val="001309F5"/>
    <w:rsid w:val="00132D76"/>
    <w:rsid w:val="0013501D"/>
    <w:rsid w:val="0013789C"/>
    <w:rsid w:val="00140D4D"/>
    <w:rsid w:val="00143311"/>
    <w:rsid w:val="00147DB5"/>
    <w:rsid w:val="00160DC5"/>
    <w:rsid w:val="00172539"/>
    <w:rsid w:val="00173678"/>
    <w:rsid w:val="00180500"/>
    <w:rsid w:val="001842CD"/>
    <w:rsid w:val="0018449F"/>
    <w:rsid w:val="0018627F"/>
    <w:rsid w:val="00186C86"/>
    <w:rsid w:val="00193171"/>
    <w:rsid w:val="00193EB2"/>
    <w:rsid w:val="001A56B5"/>
    <w:rsid w:val="001A6EB3"/>
    <w:rsid w:val="001B15FE"/>
    <w:rsid w:val="001B197D"/>
    <w:rsid w:val="001B4139"/>
    <w:rsid w:val="001B4B63"/>
    <w:rsid w:val="001B55F6"/>
    <w:rsid w:val="001B7427"/>
    <w:rsid w:val="001C0439"/>
    <w:rsid w:val="001C405A"/>
    <w:rsid w:val="001C46C9"/>
    <w:rsid w:val="001E6A75"/>
    <w:rsid w:val="001F4D26"/>
    <w:rsid w:val="001F559F"/>
    <w:rsid w:val="00200BEF"/>
    <w:rsid w:val="00205B0E"/>
    <w:rsid w:val="00206FC8"/>
    <w:rsid w:val="0020743D"/>
    <w:rsid w:val="0021439D"/>
    <w:rsid w:val="00217996"/>
    <w:rsid w:val="00221EFA"/>
    <w:rsid w:val="00225238"/>
    <w:rsid w:val="00225F52"/>
    <w:rsid w:val="00234467"/>
    <w:rsid w:val="0023539B"/>
    <w:rsid w:val="00240CCD"/>
    <w:rsid w:val="00246520"/>
    <w:rsid w:val="00247F1D"/>
    <w:rsid w:val="00254F95"/>
    <w:rsid w:val="00256495"/>
    <w:rsid w:val="00257412"/>
    <w:rsid w:val="00262EE9"/>
    <w:rsid w:val="002650FF"/>
    <w:rsid w:val="00266674"/>
    <w:rsid w:val="002671BF"/>
    <w:rsid w:val="0027060C"/>
    <w:rsid w:val="00275E74"/>
    <w:rsid w:val="0028546B"/>
    <w:rsid w:val="00296B95"/>
    <w:rsid w:val="0029715F"/>
    <w:rsid w:val="002A12C4"/>
    <w:rsid w:val="002A1BE3"/>
    <w:rsid w:val="002A38DE"/>
    <w:rsid w:val="002A54B0"/>
    <w:rsid w:val="002A5978"/>
    <w:rsid w:val="002B6949"/>
    <w:rsid w:val="002D01A2"/>
    <w:rsid w:val="002D28ED"/>
    <w:rsid w:val="002D58D8"/>
    <w:rsid w:val="002E0A4A"/>
    <w:rsid w:val="002E3BF4"/>
    <w:rsid w:val="002E42E9"/>
    <w:rsid w:val="002E522D"/>
    <w:rsid w:val="002E722F"/>
    <w:rsid w:val="002E751E"/>
    <w:rsid w:val="002E764F"/>
    <w:rsid w:val="002F1C3F"/>
    <w:rsid w:val="0030007E"/>
    <w:rsid w:val="003075F9"/>
    <w:rsid w:val="0031212B"/>
    <w:rsid w:val="00313D8E"/>
    <w:rsid w:val="00320A3E"/>
    <w:rsid w:val="00323204"/>
    <w:rsid w:val="0033591E"/>
    <w:rsid w:val="00336924"/>
    <w:rsid w:val="0033703E"/>
    <w:rsid w:val="00341A00"/>
    <w:rsid w:val="00344C29"/>
    <w:rsid w:val="00346F3C"/>
    <w:rsid w:val="00347129"/>
    <w:rsid w:val="003506D1"/>
    <w:rsid w:val="00356549"/>
    <w:rsid w:val="00357837"/>
    <w:rsid w:val="003634CC"/>
    <w:rsid w:val="0036400F"/>
    <w:rsid w:val="0036645D"/>
    <w:rsid w:val="00373081"/>
    <w:rsid w:val="00375438"/>
    <w:rsid w:val="00382437"/>
    <w:rsid w:val="00384DCA"/>
    <w:rsid w:val="003857F7"/>
    <w:rsid w:val="00386B09"/>
    <w:rsid w:val="003A0116"/>
    <w:rsid w:val="003A0163"/>
    <w:rsid w:val="003A0C35"/>
    <w:rsid w:val="003A3B7E"/>
    <w:rsid w:val="003A6C30"/>
    <w:rsid w:val="003B0460"/>
    <w:rsid w:val="003B0E48"/>
    <w:rsid w:val="003B2590"/>
    <w:rsid w:val="003B4BB5"/>
    <w:rsid w:val="003C0E0F"/>
    <w:rsid w:val="003C39D1"/>
    <w:rsid w:val="003D39B4"/>
    <w:rsid w:val="003E191D"/>
    <w:rsid w:val="003E32F7"/>
    <w:rsid w:val="003F354C"/>
    <w:rsid w:val="0040089B"/>
    <w:rsid w:val="0040372D"/>
    <w:rsid w:val="004067AB"/>
    <w:rsid w:val="0041109F"/>
    <w:rsid w:val="0041117E"/>
    <w:rsid w:val="00412AAA"/>
    <w:rsid w:val="004154C7"/>
    <w:rsid w:val="00423335"/>
    <w:rsid w:val="00425190"/>
    <w:rsid w:val="004379F0"/>
    <w:rsid w:val="004467C3"/>
    <w:rsid w:val="00447E74"/>
    <w:rsid w:val="004502D7"/>
    <w:rsid w:val="00451C11"/>
    <w:rsid w:val="00454D83"/>
    <w:rsid w:val="004562CC"/>
    <w:rsid w:val="00466B42"/>
    <w:rsid w:val="00466B4E"/>
    <w:rsid w:val="00470815"/>
    <w:rsid w:val="00475BA1"/>
    <w:rsid w:val="00475D46"/>
    <w:rsid w:val="00481D1D"/>
    <w:rsid w:val="004868EB"/>
    <w:rsid w:val="004A5F37"/>
    <w:rsid w:val="004C478D"/>
    <w:rsid w:val="004D1505"/>
    <w:rsid w:val="004D1D5C"/>
    <w:rsid w:val="004D3614"/>
    <w:rsid w:val="004D69F9"/>
    <w:rsid w:val="004E23EA"/>
    <w:rsid w:val="004E7EA7"/>
    <w:rsid w:val="00501A1E"/>
    <w:rsid w:val="00502162"/>
    <w:rsid w:val="00514BD1"/>
    <w:rsid w:val="00525772"/>
    <w:rsid w:val="00533F4A"/>
    <w:rsid w:val="00536268"/>
    <w:rsid w:val="0054350A"/>
    <w:rsid w:val="00546137"/>
    <w:rsid w:val="00550D10"/>
    <w:rsid w:val="00551D2B"/>
    <w:rsid w:val="005635C6"/>
    <w:rsid w:val="0056669E"/>
    <w:rsid w:val="0057477E"/>
    <w:rsid w:val="00582E36"/>
    <w:rsid w:val="00586C6A"/>
    <w:rsid w:val="00590B37"/>
    <w:rsid w:val="005921D8"/>
    <w:rsid w:val="00596B9F"/>
    <w:rsid w:val="005A07F7"/>
    <w:rsid w:val="005A2CAB"/>
    <w:rsid w:val="005A6829"/>
    <w:rsid w:val="005A72B0"/>
    <w:rsid w:val="005B37EC"/>
    <w:rsid w:val="005B3B56"/>
    <w:rsid w:val="005B426F"/>
    <w:rsid w:val="005D2CC7"/>
    <w:rsid w:val="005D317D"/>
    <w:rsid w:val="005D36F1"/>
    <w:rsid w:val="005D4B23"/>
    <w:rsid w:val="005D4D57"/>
    <w:rsid w:val="005D5E12"/>
    <w:rsid w:val="005F7F92"/>
    <w:rsid w:val="00601C8F"/>
    <w:rsid w:val="00604D15"/>
    <w:rsid w:val="00605719"/>
    <w:rsid w:val="00616BDC"/>
    <w:rsid w:val="006316ED"/>
    <w:rsid w:val="0063338C"/>
    <w:rsid w:val="00643082"/>
    <w:rsid w:val="006538C9"/>
    <w:rsid w:val="0065741C"/>
    <w:rsid w:val="00665A18"/>
    <w:rsid w:val="00665AEA"/>
    <w:rsid w:val="0069130B"/>
    <w:rsid w:val="00693B15"/>
    <w:rsid w:val="006B4CDA"/>
    <w:rsid w:val="006B69D7"/>
    <w:rsid w:val="006C4A33"/>
    <w:rsid w:val="006D0630"/>
    <w:rsid w:val="006D2CDE"/>
    <w:rsid w:val="006D416A"/>
    <w:rsid w:val="006D4406"/>
    <w:rsid w:val="006E4D4A"/>
    <w:rsid w:val="006E64C3"/>
    <w:rsid w:val="006F0D0D"/>
    <w:rsid w:val="006F4726"/>
    <w:rsid w:val="00701688"/>
    <w:rsid w:val="007017E4"/>
    <w:rsid w:val="0070497E"/>
    <w:rsid w:val="007213B8"/>
    <w:rsid w:val="0072414E"/>
    <w:rsid w:val="007248BA"/>
    <w:rsid w:val="007276AA"/>
    <w:rsid w:val="00727EAA"/>
    <w:rsid w:val="00727FEA"/>
    <w:rsid w:val="00730857"/>
    <w:rsid w:val="00732025"/>
    <w:rsid w:val="00734DF4"/>
    <w:rsid w:val="00734F06"/>
    <w:rsid w:val="0074188A"/>
    <w:rsid w:val="00741EDD"/>
    <w:rsid w:val="00744D34"/>
    <w:rsid w:val="00751D68"/>
    <w:rsid w:val="007537D0"/>
    <w:rsid w:val="00754AC1"/>
    <w:rsid w:val="0076145A"/>
    <w:rsid w:val="0076737E"/>
    <w:rsid w:val="00770F7F"/>
    <w:rsid w:val="0077336A"/>
    <w:rsid w:val="0077513C"/>
    <w:rsid w:val="00781430"/>
    <w:rsid w:val="00792A97"/>
    <w:rsid w:val="00794B0D"/>
    <w:rsid w:val="007A44EB"/>
    <w:rsid w:val="007A4FDB"/>
    <w:rsid w:val="007A6827"/>
    <w:rsid w:val="007B2660"/>
    <w:rsid w:val="007B2B6D"/>
    <w:rsid w:val="007B69DC"/>
    <w:rsid w:val="007C29B5"/>
    <w:rsid w:val="007D5BF4"/>
    <w:rsid w:val="007D6EA5"/>
    <w:rsid w:val="007E3765"/>
    <w:rsid w:val="007F3F4C"/>
    <w:rsid w:val="007F69FE"/>
    <w:rsid w:val="00802C4D"/>
    <w:rsid w:val="008112E7"/>
    <w:rsid w:val="00821ECC"/>
    <w:rsid w:val="00823632"/>
    <w:rsid w:val="0082469B"/>
    <w:rsid w:val="00824D76"/>
    <w:rsid w:val="008260CD"/>
    <w:rsid w:val="008260EB"/>
    <w:rsid w:val="00835A5A"/>
    <w:rsid w:val="00844E3F"/>
    <w:rsid w:val="00845133"/>
    <w:rsid w:val="0084658C"/>
    <w:rsid w:val="008472FD"/>
    <w:rsid w:val="00851330"/>
    <w:rsid w:val="008517E4"/>
    <w:rsid w:val="00856423"/>
    <w:rsid w:val="008625DA"/>
    <w:rsid w:val="008761E7"/>
    <w:rsid w:val="0088062A"/>
    <w:rsid w:val="00881413"/>
    <w:rsid w:val="008816AA"/>
    <w:rsid w:val="00885ABE"/>
    <w:rsid w:val="00887D76"/>
    <w:rsid w:val="00891362"/>
    <w:rsid w:val="00893ADD"/>
    <w:rsid w:val="008954B5"/>
    <w:rsid w:val="00896BD9"/>
    <w:rsid w:val="00896D22"/>
    <w:rsid w:val="00897BF6"/>
    <w:rsid w:val="008A3ADF"/>
    <w:rsid w:val="008A4550"/>
    <w:rsid w:val="008A529A"/>
    <w:rsid w:val="008B01EF"/>
    <w:rsid w:val="008B1589"/>
    <w:rsid w:val="008B2898"/>
    <w:rsid w:val="008B3287"/>
    <w:rsid w:val="008B3FF2"/>
    <w:rsid w:val="008C2870"/>
    <w:rsid w:val="008C4773"/>
    <w:rsid w:val="008C4C39"/>
    <w:rsid w:val="008C60E9"/>
    <w:rsid w:val="008C63B8"/>
    <w:rsid w:val="008D149B"/>
    <w:rsid w:val="008D2BBD"/>
    <w:rsid w:val="008D4199"/>
    <w:rsid w:val="008E1BBC"/>
    <w:rsid w:val="008E3435"/>
    <w:rsid w:val="008E4952"/>
    <w:rsid w:val="008F10D7"/>
    <w:rsid w:val="008F270A"/>
    <w:rsid w:val="008F3303"/>
    <w:rsid w:val="008F5BE9"/>
    <w:rsid w:val="009002A0"/>
    <w:rsid w:val="00907B3D"/>
    <w:rsid w:val="00920577"/>
    <w:rsid w:val="00930F3A"/>
    <w:rsid w:val="009325E7"/>
    <w:rsid w:val="00932671"/>
    <w:rsid w:val="00932CD6"/>
    <w:rsid w:val="00932EE1"/>
    <w:rsid w:val="00934EA0"/>
    <w:rsid w:val="00936D0E"/>
    <w:rsid w:val="0095406A"/>
    <w:rsid w:val="00955B91"/>
    <w:rsid w:val="00957A6F"/>
    <w:rsid w:val="00957DD7"/>
    <w:rsid w:val="009616BB"/>
    <w:rsid w:val="00962908"/>
    <w:rsid w:val="009723B3"/>
    <w:rsid w:val="0098026C"/>
    <w:rsid w:val="00987680"/>
    <w:rsid w:val="009878DC"/>
    <w:rsid w:val="0099381E"/>
    <w:rsid w:val="0099721E"/>
    <w:rsid w:val="009A2C1A"/>
    <w:rsid w:val="009A4C2D"/>
    <w:rsid w:val="009B4B7B"/>
    <w:rsid w:val="009B5DA6"/>
    <w:rsid w:val="009C1DA2"/>
    <w:rsid w:val="009C274C"/>
    <w:rsid w:val="009C2D91"/>
    <w:rsid w:val="009D5E61"/>
    <w:rsid w:val="009E0A10"/>
    <w:rsid w:val="009E0F13"/>
    <w:rsid w:val="009E3405"/>
    <w:rsid w:val="009E72ED"/>
    <w:rsid w:val="009E7C14"/>
    <w:rsid w:val="00A02747"/>
    <w:rsid w:val="00A058D1"/>
    <w:rsid w:val="00A062A6"/>
    <w:rsid w:val="00A113D2"/>
    <w:rsid w:val="00A146E9"/>
    <w:rsid w:val="00A15E57"/>
    <w:rsid w:val="00A17EBD"/>
    <w:rsid w:val="00A23957"/>
    <w:rsid w:val="00A265BC"/>
    <w:rsid w:val="00A314E0"/>
    <w:rsid w:val="00A33582"/>
    <w:rsid w:val="00A36524"/>
    <w:rsid w:val="00A41484"/>
    <w:rsid w:val="00A41B22"/>
    <w:rsid w:val="00A5115F"/>
    <w:rsid w:val="00A533C6"/>
    <w:rsid w:val="00A55AA7"/>
    <w:rsid w:val="00A56293"/>
    <w:rsid w:val="00A65724"/>
    <w:rsid w:val="00A66BF4"/>
    <w:rsid w:val="00A71BF9"/>
    <w:rsid w:val="00A71EB1"/>
    <w:rsid w:val="00A73B1E"/>
    <w:rsid w:val="00A74F30"/>
    <w:rsid w:val="00A77243"/>
    <w:rsid w:val="00A8757E"/>
    <w:rsid w:val="00A922A6"/>
    <w:rsid w:val="00AA122F"/>
    <w:rsid w:val="00AA2F60"/>
    <w:rsid w:val="00AA5D7B"/>
    <w:rsid w:val="00AA752A"/>
    <w:rsid w:val="00AB159A"/>
    <w:rsid w:val="00AB2F26"/>
    <w:rsid w:val="00AD212B"/>
    <w:rsid w:val="00AD6215"/>
    <w:rsid w:val="00AD6E24"/>
    <w:rsid w:val="00AE31A5"/>
    <w:rsid w:val="00AF5A27"/>
    <w:rsid w:val="00AF7D42"/>
    <w:rsid w:val="00AF7E82"/>
    <w:rsid w:val="00B07764"/>
    <w:rsid w:val="00B10177"/>
    <w:rsid w:val="00B3652F"/>
    <w:rsid w:val="00B414B6"/>
    <w:rsid w:val="00B5723B"/>
    <w:rsid w:val="00B60CA2"/>
    <w:rsid w:val="00B623E9"/>
    <w:rsid w:val="00B628AF"/>
    <w:rsid w:val="00B65892"/>
    <w:rsid w:val="00B66E08"/>
    <w:rsid w:val="00B66F2A"/>
    <w:rsid w:val="00B73190"/>
    <w:rsid w:val="00B75085"/>
    <w:rsid w:val="00B840C5"/>
    <w:rsid w:val="00B844B5"/>
    <w:rsid w:val="00B85EF4"/>
    <w:rsid w:val="00B9038E"/>
    <w:rsid w:val="00B92424"/>
    <w:rsid w:val="00B93290"/>
    <w:rsid w:val="00B94AE6"/>
    <w:rsid w:val="00B9687E"/>
    <w:rsid w:val="00BB2739"/>
    <w:rsid w:val="00BB5ECB"/>
    <w:rsid w:val="00BB754B"/>
    <w:rsid w:val="00BB7E9C"/>
    <w:rsid w:val="00BC4EBE"/>
    <w:rsid w:val="00BD16CA"/>
    <w:rsid w:val="00BD3B19"/>
    <w:rsid w:val="00BD685E"/>
    <w:rsid w:val="00BE1871"/>
    <w:rsid w:val="00BE6A8C"/>
    <w:rsid w:val="00BF3783"/>
    <w:rsid w:val="00BF4363"/>
    <w:rsid w:val="00BF5533"/>
    <w:rsid w:val="00C049D6"/>
    <w:rsid w:val="00C12F0E"/>
    <w:rsid w:val="00C15415"/>
    <w:rsid w:val="00C228E2"/>
    <w:rsid w:val="00C23933"/>
    <w:rsid w:val="00C25D07"/>
    <w:rsid w:val="00C31D00"/>
    <w:rsid w:val="00C34B6A"/>
    <w:rsid w:val="00C42CD6"/>
    <w:rsid w:val="00C42E6F"/>
    <w:rsid w:val="00C43A85"/>
    <w:rsid w:val="00C447CE"/>
    <w:rsid w:val="00C5230C"/>
    <w:rsid w:val="00C525BF"/>
    <w:rsid w:val="00C53142"/>
    <w:rsid w:val="00C54B11"/>
    <w:rsid w:val="00C633DB"/>
    <w:rsid w:val="00C74920"/>
    <w:rsid w:val="00C826D1"/>
    <w:rsid w:val="00C9294D"/>
    <w:rsid w:val="00C9357A"/>
    <w:rsid w:val="00CA1CD9"/>
    <w:rsid w:val="00CB161C"/>
    <w:rsid w:val="00CB3F8F"/>
    <w:rsid w:val="00CB56B7"/>
    <w:rsid w:val="00CB7AA2"/>
    <w:rsid w:val="00CC1355"/>
    <w:rsid w:val="00CD1171"/>
    <w:rsid w:val="00CD73B2"/>
    <w:rsid w:val="00CE1A12"/>
    <w:rsid w:val="00CE2CFB"/>
    <w:rsid w:val="00CE4E40"/>
    <w:rsid w:val="00CE51E6"/>
    <w:rsid w:val="00CF1BFA"/>
    <w:rsid w:val="00CF2AD2"/>
    <w:rsid w:val="00CF3AB6"/>
    <w:rsid w:val="00D0209C"/>
    <w:rsid w:val="00D06728"/>
    <w:rsid w:val="00D0781A"/>
    <w:rsid w:val="00D12EDF"/>
    <w:rsid w:val="00D152BF"/>
    <w:rsid w:val="00D158CB"/>
    <w:rsid w:val="00D15FA4"/>
    <w:rsid w:val="00D16127"/>
    <w:rsid w:val="00D16E45"/>
    <w:rsid w:val="00D17D6F"/>
    <w:rsid w:val="00D20E5B"/>
    <w:rsid w:val="00D352C2"/>
    <w:rsid w:val="00D35905"/>
    <w:rsid w:val="00D35BB3"/>
    <w:rsid w:val="00D467FA"/>
    <w:rsid w:val="00D47386"/>
    <w:rsid w:val="00D6114C"/>
    <w:rsid w:val="00D6442D"/>
    <w:rsid w:val="00D6496E"/>
    <w:rsid w:val="00D64EDB"/>
    <w:rsid w:val="00D70247"/>
    <w:rsid w:val="00D720D2"/>
    <w:rsid w:val="00D74602"/>
    <w:rsid w:val="00D807BC"/>
    <w:rsid w:val="00D80990"/>
    <w:rsid w:val="00D82D33"/>
    <w:rsid w:val="00D87775"/>
    <w:rsid w:val="00D910AC"/>
    <w:rsid w:val="00D943AB"/>
    <w:rsid w:val="00DA773D"/>
    <w:rsid w:val="00DB1A04"/>
    <w:rsid w:val="00DB2D96"/>
    <w:rsid w:val="00DB306F"/>
    <w:rsid w:val="00DB31E7"/>
    <w:rsid w:val="00DB33F9"/>
    <w:rsid w:val="00DB547F"/>
    <w:rsid w:val="00DB779F"/>
    <w:rsid w:val="00DD2BC5"/>
    <w:rsid w:val="00DD4C1B"/>
    <w:rsid w:val="00DD55CE"/>
    <w:rsid w:val="00DD5BBE"/>
    <w:rsid w:val="00DE0425"/>
    <w:rsid w:val="00DE15A4"/>
    <w:rsid w:val="00DE28DF"/>
    <w:rsid w:val="00DE40EC"/>
    <w:rsid w:val="00DF047F"/>
    <w:rsid w:val="00DF4FE0"/>
    <w:rsid w:val="00DF57A6"/>
    <w:rsid w:val="00E049D6"/>
    <w:rsid w:val="00E077FB"/>
    <w:rsid w:val="00E14994"/>
    <w:rsid w:val="00E15CB8"/>
    <w:rsid w:val="00E31062"/>
    <w:rsid w:val="00E3137A"/>
    <w:rsid w:val="00E31582"/>
    <w:rsid w:val="00E36259"/>
    <w:rsid w:val="00E3759C"/>
    <w:rsid w:val="00E37F08"/>
    <w:rsid w:val="00E441F7"/>
    <w:rsid w:val="00E44CC8"/>
    <w:rsid w:val="00E45238"/>
    <w:rsid w:val="00E46ADF"/>
    <w:rsid w:val="00E52542"/>
    <w:rsid w:val="00E52C2C"/>
    <w:rsid w:val="00E55B58"/>
    <w:rsid w:val="00E646A1"/>
    <w:rsid w:val="00E64EEE"/>
    <w:rsid w:val="00E65E9B"/>
    <w:rsid w:val="00E80D83"/>
    <w:rsid w:val="00E85A04"/>
    <w:rsid w:val="00E92040"/>
    <w:rsid w:val="00E933AE"/>
    <w:rsid w:val="00E95C23"/>
    <w:rsid w:val="00EA049B"/>
    <w:rsid w:val="00EA402D"/>
    <w:rsid w:val="00EA4070"/>
    <w:rsid w:val="00EB2590"/>
    <w:rsid w:val="00EC1955"/>
    <w:rsid w:val="00EC1B81"/>
    <w:rsid w:val="00EC2DFB"/>
    <w:rsid w:val="00EC31B1"/>
    <w:rsid w:val="00EC42B6"/>
    <w:rsid w:val="00EC6160"/>
    <w:rsid w:val="00ED2140"/>
    <w:rsid w:val="00ED2B0A"/>
    <w:rsid w:val="00ED3E1F"/>
    <w:rsid w:val="00ED6F59"/>
    <w:rsid w:val="00EE4C2E"/>
    <w:rsid w:val="00F02FC3"/>
    <w:rsid w:val="00F04BD4"/>
    <w:rsid w:val="00F4436B"/>
    <w:rsid w:val="00F4550F"/>
    <w:rsid w:val="00F471B5"/>
    <w:rsid w:val="00F50AF3"/>
    <w:rsid w:val="00F510FF"/>
    <w:rsid w:val="00F514EC"/>
    <w:rsid w:val="00F5236E"/>
    <w:rsid w:val="00F5348E"/>
    <w:rsid w:val="00F54C63"/>
    <w:rsid w:val="00F6247E"/>
    <w:rsid w:val="00F72E0D"/>
    <w:rsid w:val="00F75FCC"/>
    <w:rsid w:val="00F77532"/>
    <w:rsid w:val="00F77CF8"/>
    <w:rsid w:val="00F802D9"/>
    <w:rsid w:val="00F84E2E"/>
    <w:rsid w:val="00F91906"/>
    <w:rsid w:val="00F919BB"/>
    <w:rsid w:val="00FA273A"/>
    <w:rsid w:val="00FA31BF"/>
    <w:rsid w:val="00FA660F"/>
    <w:rsid w:val="00FB38BF"/>
    <w:rsid w:val="00FB5771"/>
    <w:rsid w:val="00FB663F"/>
    <w:rsid w:val="00FC6DFB"/>
    <w:rsid w:val="00FD2371"/>
    <w:rsid w:val="00FD5917"/>
    <w:rsid w:val="00FE30DE"/>
    <w:rsid w:val="00FE4DA7"/>
    <w:rsid w:val="00FF29D3"/>
    <w:rsid w:val="0D60A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1CB9A"/>
  <w14:defaultImageDpi w14:val="0"/>
  <w15:docId w15:val="{2A49E94B-A4EE-4688-A971-B9A2B0D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numbering" w:customStyle="1" w:styleId="Numberdotnumber">
    <w:name w:val="Number dot number"/>
    <w:pPr>
      <w:numPr>
        <w:numId w:val="2"/>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68339">
      <w:marLeft w:val="0"/>
      <w:marRight w:val="0"/>
      <w:marTop w:val="0"/>
      <w:marBottom w:val="0"/>
      <w:divBdr>
        <w:top w:val="none" w:sz="0" w:space="0" w:color="auto"/>
        <w:left w:val="none" w:sz="0" w:space="0" w:color="auto"/>
        <w:bottom w:val="none" w:sz="0" w:space="0" w:color="auto"/>
        <w:right w:val="none" w:sz="0" w:space="0" w:color="auto"/>
      </w:divBdr>
    </w:div>
    <w:div w:id="668868340">
      <w:marLeft w:val="0"/>
      <w:marRight w:val="0"/>
      <w:marTop w:val="0"/>
      <w:marBottom w:val="0"/>
      <w:divBdr>
        <w:top w:val="none" w:sz="0" w:space="0" w:color="auto"/>
        <w:left w:val="none" w:sz="0" w:space="0" w:color="auto"/>
        <w:bottom w:val="none" w:sz="0" w:space="0" w:color="auto"/>
        <w:right w:val="none" w:sz="0" w:space="0" w:color="auto"/>
      </w:divBdr>
    </w:div>
    <w:div w:id="668868341">
      <w:marLeft w:val="0"/>
      <w:marRight w:val="0"/>
      <w:marTop w:val="0"/>
      <w:marBottom w:val="0"/>
      <w:divBdr>
        <w:top w:val="none" w:sz="0" w:space="0" w:color="auto"/>
        <w:left w:val="none" w:sz="0" w:space="0" w:color="auto"/>
        <w:bottom w:val="none" w:sz="0" w:space="0" w:color="auto"/>
        <w:right w:val="none" w:sz="0" w:space="0" w:color="auto"/>
      </w:divBdr>
    </w:div>
    <w:div w:id="668868342">
      <w:marLeft w:val="0"/>
      <w:marRight w:val="0"/>
      <w:marTop w:val="0"/>
      <w:marBottom w:val="0"/>
      <w:divBdr>
        <w:top w:val="none" w:sz="0" w:space="0" w:color="auto"/>
        <w:left w:val="none" w:sz="0" w:space="0" w:color="auto"/>
        <w:bottom w:val="none" w:sz="0" w:space="0" w:color="auto"/>
        <w:right w:val="none" w:sz="0" w:space="0" w:color="auto"/>
      </w:divBdr>
    </w:div>
    <w:div w:id="668868343">
      <w:marLeft w:val="0"/>
      <w:marRight w:val="0"/>
      <w:marTop w:val="0"/>
      <w:marBottom w:val="0"/>
      <w:divBdr>
        <w:top w:val="none" w:sz="0" w:space="0" w:color="auto"/>
        <w:left w:val="none" w:sz="0" w:space="0" w:color="auto"/>
        <w:bottom w:val="none" w:sz="0" w:space="0" w:color="auto"/>
        <w:right w:val="none" w:sz="0" w:space="0" w:color="auto"/>
      </w:divBdr>
    </w:div>
    <w:div w:id="668868344">
      <w:marLeft w:val="0"/>
      <w:marRight w:val="0"/>
      <w:marTop w:val="0"/>
      <w:marBottom w:val="0"/>
      <w:divBdr>
        <w:top w:val="none" w:sz="0" w:space="0" w:color="auto"/>
        <w:left w:val="none" w:sz="0" w:space="0" w:color="auto"/>
        <w:bottom w:val="none" w:sz="0" w:space="0" w:color="auto"/>
        <w:right w:val="none" w:sz="0" w:space="0" w:color="auto"/>
      </w:divBdr>
    </w:div>
    <w:div w:id="668868345">
      <w:marLeft w:val="0"/>
      <w:marRight w:val="0"/>
      <w:marTop w:val="0"/>
      <w:marBottom w:val="0"/>
      <w:divBdr>
        <w:top w:val="none" w:sz="0" w:space="0" w:color="auto"/>
        <w:left w:val="none" w:sz="0" w:space="0" w:color="auto"/>
        <w:bottom w:val="none" w:sz="0" w:space="0" w:color="auto"/>
        <w:right w:val="none" w:sz="0" w:space="0" w:color="auto"/>
      </w:divBdr>
    </w:div>
    <w:div w:id="668868346">
      <w:marLeft w:val="0"/>
      <w:marRight w:val="0"/>
      <w:marTop w:val="0"/>
      <w:marBottom w:val="0"/>
      <w:divBdr>
        <w:top w:val="none" w:sz="0" w:space="0" w:color="auto"/>
        <w:left w:val="none" w:sz="0" w:space="0" w:color="auto"/>
        <w:bottom w:val="none" w:sz="0" w:space="0" w:color="auto"/>
        <w:right w:val="none" w:sz="0" w:space="0" w:color="auto"/>
      </w:divBdr>
    </w:div>
    <w:div w:id="668868347">
      <w:marLeft w:val="0"/>
      <w:marRight w:val="0"/>
      <w:marTop w:val="0"/>
      <w:marBottom w:val="0"/>
      <w:divBdr>
        <w:top w:val="none" w:sz="0" w:space="0" w:color="auto"/>
        <w:left w:val="none" w:sz="0" w:space="0" w:color="auto"/>
        <w:bottom w:val="none" w:sz="0" w:space="0" w:color="auto"/>
        <w:right w:val="none" w:sz="0" w:space="0" w:color="auto"/>
      </w:divBdr>
    </w:div>
    <w:div w:id="668868348">
      <w:marLeft w:val="0"/>
      <w:marRight w:val="0"/>
      <w:marTop w:val="0"/>
      <w:marBottom w:val="0"/>
      <w:divBdr>
        <w:top w:val="none" w:sz="0" w:space="0" w:color="auto"/>
        <w:left w:val="none" w:sz="0" w:space="0" w:color="auto"/>
        <w:bottom w:val="none" w:sz="0" w:space="0" w:color="auto"/>
        <w:right w:val="none" w:sz="0" w:space="0" w:color="auto"/>
      </w:divBdr>
    </w:div>
    <w:div w:id="668868349">
      <w:marLeft w:val="0"/>
      <w:marRight w:val="0"/>
      <w:marTop w:val="0"/>
      <w:marBottom w:val="0"/>
      <w:divBdr>
        <w:top w:val="none" w:sz="0" w:space="0" w:color="auto"/>
        <w:left w:val="none" w:sz="0" w:space="0" w:color="auto"/>
        <w:bottom w:val="none" w:sz="0" w:space="0" w:color="auto"/>
        <w:right w:val="none" w:sz="0" w:space="0" w:color="auto"/>
      </w:divBdr>
    </w:div>
    <w:div w:id="668868350">
      <w:marLeft w:val="0"/>
      <w:marRight w:val="0"/>
      <w:marTop w:val="0"/>
      <w:marBottom w:val="0"/>
      <w:divBdr>
        <w:top w:val="none" w:sz="0" w:space="0" w:color="auto"/>
        <w:left w:val="none" w:sz="0" w:space="0" w:color="auto"/>
        <w:bottom w:val="none" w:sz="0" w:space="0" w:color="auto"/>
        <w:right w:val="none" w:sz="0" w:space="0" w:color="auto"/>
      </w:divBdr>
    </w:div>
    <w:div w:id="668868351">
      <w:marLeft w:val="0"/>
      <w:marRight w:val="0"/>
      <w:marTop w:val="0"/>
      <w:marBottom w:val="0"/>
      <w:divBdr>
        <w:top w:val="none" w:sz="0" w:space="0" w:color="auto"/>
        <w:left w:val="none" w:sz="0" w:space="0" w:color="auto"/>
        <w:bottom w:val="none" w:sz="0" w:space="0" w:color="auto"/>
        <w:right w:val="none" w:sz="0" w:space="0" w:color="auto"/>
      </w:divBdr>
    </w:div>
    <w:div w:id="668868352">
      <w:marLeft w:val="0"/>
      <w:marRight w:val="0"/>
      <w:marTop w:val="0"/>
      <w:marBottom w:val="0"/>
      <w:divBdr>
        <w:top w:val="none" w:sz="0" w:space="0" w:color="auto"/>
        <w:left w:val="none" w:sz="0" w:space="0" w:color="auto"/>
        <w:bottom w:val="none" w:sz="0" w:space="0" w:color="auto"/>
        <w:right w:val="none" w:sz="0" w:space="0" w:color="auto"/>
      </w:divBdr>
    </w:div>
    <w:div w:id="668868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h.gov/institutes-nih/list-nih-institutes-centers-off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rb@b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rb@bu.edu" TargetMode="External"/><Relationship Id="rId5" Type="http://schemas.openxmlformats.org/officeDocument/2006/relationships/numbering" Target="numbering.xml"/><Relationship Id="rId15" Type="http://schemas.openxmlformats.org/officeDocument/2006/relationships/hyperlink" Target="mailto:HIPAA@BU.ED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privacyofficer@bmc.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22D7-CC27-4526-8672-4C88DA31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3.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4.xml><?xml version="1.0" encoding="utf-8"?>
<ds:datastoreItem xmlns:ds="http://schemas.openxmlformats.org/officeDocument/2006/customXml" ds:itemID="{3236D840-1595-40A2-BE3C-8292B57F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10039</Words>
  <Characters>54917</Characters>
  <Application>Microsoft Office Word</Application>
  <DocSecurity>0</DocSecurity>
  <Lines>1893</Lines>
  <Paragraphs>1476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dcterms:created xsi:type="dcterms:W3CDTF">2023-06-14T18:17:00Z</dcterms:created>
  <dcterms:modified xsi:type="dcterms:W3CDTF">2023-06-14T18:17:00Z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